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7BC2A" w14:textId="77777777" w:rsidR="0058605C" w:rsidRPr="00811094" w:rsidRDefault="00747505" w:rsidP="00713412">
      <w:pPr>
        <w:spacing w:after="4" w:line="249" w:lineRule="auto"/>
        <w:rPr>
          <w:rFonts w:ascii="Cambria" w:hAnsi="Cambria"/>
          <w:sz w:val="24"/>
        </w:rPr>
      </w:pPr>
      <w:r w:rsidRPr="00811094">
        <w:rPr>
          <w:rFonts w:ascii="Cambria" w:eastAsia="Comic Sans MS" w:hAnsi="Cambria" w:cs="Comic Sans MS"/>
          <w:sz w:val="20"/>
        </w:rPr>
        <w:t xml:space="preserve">Beste ouders, </w:t>
      </w:r>
    </w:p>
    <w:p w14:paraId="56AA9284" w14:textId="77777777" w:rsidR="00A97F40" w:rsidRDefault="00A97F40">
      <w:pPr>
        <w:spacing w:after="0"/>
        <w:rPr>
          <w:rFonts w:ascii="Cambria" w:eastAsia="Comic Sans MS" w:hAnsi="Cambria" w:cs="Comic Sans MS"/>
          <w:sz w:val="20"/>
        </w:rPr>
      </w:pPr>
    </w:p>
    <w:p w14:paraId="68C3A426" w14:textId="4FC6F6DE" w:rsidR="00A97F40" w:rsidRPr="00A97F40" w:rsidRDefault="00A97F40" w:rsidP="00A97F40">
      <w:pPr>
        <w:spacing w:after="0"/>
        <w:rPr>
          <w:rFonts w:ascii="Cambria" w:eastAsia="Comic Sans MS" w:hAnsi="Cambria" w:cs="Comic Sans MS"/>
          <w:sz w:val="20"/>
        </w:rPr>
      </w:pPr>
      <w:r>
        <w:rPr>
          <w:rFonts w:ascii="Cambria" w:eastAsia="Comic Sans MS" w:hAnsi="Cambria" w:cs="Comic Sans MS"/>
          <w:sz w:val="20"/>
        </w:rPr>
        <w:t>Op donderdag 20 en vrijdag 21 augustus</w:t>
      </w:r>
      <w:r w:rsidR="00596A6A">
        <w:rPr>
          <w:rFonts w:ascii="Cambria" w:eastAsia="Comic Sans MS" w:hAnsi="Cambria" w:cs="Comic Sans MS"/>
          <w:sz w:val="20"/>
        </w:rPr>
        <w:t xml:space="preserve"> </w:t>
      </w:r>
      <w:r>
        <w:rPr>
          <w:rFonts w:ascii="Cambria" w:eastAsia="Comic Sans MS" w:hAnsi="Cambria" w:cs="Comic Sans MS"/>
          <w:sz w:val="20"/>
        </w:rPr>
        <w:t xml:space="preserve">bieden wij een </w:t>
      </w:r>
      <w:proofErr w:type="gramStart"/>
      <w:r w:rsidRPr="00811094">
        <w:rPr>
          <w:rFonts w:ascii="Cambria" w:eastAsia="Comic Sans MS" w:hAnsi="Cambria" w:cs="Comic Sans MS"/>
          <w:sz w:val="20"/>
        </w:rPr>
        <w:t>spetterend</w:t>
      </w:r>
      <w:r w:rsidR="00AA6DDC">
        <w:rPr>
          <w:rFonts w:ascii="Cambria" w:eastAsia="Comic Sans MS" w:hAnsi="Cambria" w:cs="Comic Sans MS"/>
          <w:sz w:val="20"/>
        </w:rPr>
        <w:t>,</w:t>
      </w:r>
      <w:r>
        <w:rPr>
          <w:rFonts w:ascii="Cambria" w:eastAsia="Comic Sans MS" w:hAnsi="Cambria" w:cs="Comic Sans MS"/>
          <w:sz w:val="20"/>
        </w:rPr>
        <w:t xml:space="preserve">  aangepast</w:t>
      </w:r>
      <w:proofErr w:type="gramEnd"/>
      <w:r>
        <w:rPr>
          <w:rFonts w:ascii="Cambria" w:eastAsia="Comic Sans MS" w:hAnsi="Cambria" w:cs="Comic Sans MS"/>
          <w:sz w:val="20"/>
        </w:rPr>
        <w:t>, corona</w:t>
      </w:r>
      <w:r w:rsidR="00537448">
        <w:rPr>
          <w:rFonts w:ascii="Cambria" w:eastAsia="Comic Sans MS" w:hAnsi="Cambria" w:cs="Comic Sans MS"/>
          <w:sz w:val="20"/>
        </w:rPr>
        <w:t>-</w:t>
      </w:r>
      <w:proofErr w:type="spellStart"/>
      <w:r>
        <w:rPr>
          <w:rFonts w:ascii="Cambria" w:eastAsia="Comic Sans MS" w:hAnsi="Cambria" w:cs="Comic Sans MS"/>
          <w:sz w:val="20"/>
        </w:rPr>
        <w:t>proof</w:t>
      </w:r>
      <w:proofErr w:type="spellEnd"/>
      <w:r>
        <w:rPr>
          <w:rFonts w:ascii="Cambria" w:eastAsia="Comic Sans MS" w:hAnsi="Cambria" w:cs="Comic Sans MS"/>
          <w:sz w:val="20"/>
        </w:rPr>
        <w:t xml:space="preserve"> KVW programma aan. Dit wordt wel, met uitzondering van de gezelligheid, behoorlijk anders dan voorgaande jaren</w:t>
      </w:r>
      <w:r w:rsidR="00AA6DDC">
        <w:rPr>
          <w:rFonts w:ascii="Cambria" w:eastAsia="Comic Sans MS" w:hAnsi="Cambria" w:cs="Comic Sans MS"/>
          <w:sz w:val="20"/>
        </w:rPr>
        <w:t>, dus lees de brief goed door!</w:t>
      </w:r>
    </w:p>
    <w:p w14:paraId="347D299C" w14:textId="77777777" w:rsidR="00713412" w:rsidRPr="00811094" w:rsidRDefault="00713412">
      <w:pPr>
        <w:spacing w:after="4" w:line="249" w:lineRule="auto"/>
        <w:ind w:left="-5" w:hanging="10"/>
        <w:rPr>
          <w:rFonts w:ascii="Cambria" w:hAnsi="Cambria"/>
          <w:sz w:val="24"/>
        </w:rPr>
      </w:pPr>
    </w:p>
    <w:p w14:paraId="40B21D6A" w14:textId="77777777" w:rsidR="0058605C" w:rsidRPr="00811094" w:rsidRDefault="00747505">
      <w:pPr>
        <w:spacing w:after="0"/>
        <w:ind w:left="-5" w:hanging="10"/>
        <w:rPr>
          <w:rFonts w:ascii="Cambria" w:hAnsi="Cambria"/>
          <w:sz w:val="24"/>
        </w:rPr>
      </w:pPr>
      <w:r w:rsidRPr="00811094">
        <w:rPr>
          <w:rFonts w:ascii="Cambria" w:eastAsia="Comic Sans MS" w:hAnsi="Cambria" w:cs="Comic Sans MS"/>
          <w:b/>
          <w:sz w:val="20"/>
        </w:rPr>
        <w:t xml:space="preserve">KVW- feitjes: </w:t>
      </w:r>
    </w:p>
    <w:p w14:paraId="0C1F39E3" w14:textId="77777777" w:rsidR="0058605C" w:rsidRPr="00537448" w:rsidRDefault="00A97F40">
      <w:pPr>
        <w:numPr>
          <w:ilvl w:val="0"/>
          <w:numId w:val="1"/>
        </w:numPr>
        <w:spacing w:after="0"/>
        <w:ind w:hanging="360"/>
        <w:rPr>
          <w:rFonts w:ascii="Cambria" w:hAnsi="Cambria"/>
          <w:sz w:val="24"/>
        </w:rPr>
      </w:pPr>
      <w:r>
        <w:rPr>
          <w:rFonts w:ascii="Cambria" w:eastAsia="Comic Sans MS" w:hAnsi="Cambria" w:cs="Comic Sans MS"/>
          <w:sz w:val="20"/>
        </w:rPr>
        <w:t xml:space="preserve">KVW 2020 is op </w:t>
      </w:r>
      <w:r>
        <w:rPr>
          <w:rFonts w:ascii="Cambria" w:eastAsia="Comic Sans MS" w:hAnsi="Cambria" w:cs="Comic Sans MS"/>
          <w:b/>
          <w:sz w:val="20"/>
        </w:rPr>
        <w:t>donderdag 20 en vrijdag 21 augustus</w:t>
      </w:r>
    </w:p>
    <w:p w14:paraId="24FC6CCB" w14:textId="77777777" w:rsidR="00537448" w:rsidRPr="00537448" w:rsidRDefault="00537448">
      <w:pPr>
        <w:numPr>
          <w:ilvl w:val="0"/>
          <w:numId w:val="1"/>
        </w:numPr>
        <w:spacing w:after="0"/>
        <w:ind w:hanging="360"/>
        <w:rPr>
          <w:rFonts w:ascii="Cambria" w:hAnsi="Cambria"/>
          <w:sz w:val="24"/>
        </w:rPr>
      </w:pPr>
      <w:r>
        <w:rPr>
          <w:rFonts w:ascii="Cambria" w:eastAsia="Comic Sans MS" w:hAnsi="Cambria" w:cs="Comic Sans MS"/>
          <w:sz w:val="20"/>
        </w:rPr>
        <w:t xml:space="preserve">KVW is dit jaar van </w:t>
      </w:r>
      <w:r>
        <w:rPr>
          <w:rFonts w:ascii="Cambria" w:eastAsia="Comic Sans MS" w:hAnsi="Cambria" w:cs="Comic Sans MS"/>
          <w:b/>
          <w:sz w:val="20"/>
        </w:rPr>
        <w:t>10:00 tot 17:00 uur</w:t>
      </w:r>
    </w:p>
    <w:p w14:paraId="02E66B7C" w14:textId="77777777" w:rsidR="00537448" w:rsidRPr="00A97F40" w:rsidRDefault="00537448">
      <w:pPr>
        <w:numPr>
          <w:ilvl w:val="0"/>
          <w:numId w:val="1"/>
        </w:numPr>
        <w:spacing w:after="0"/>
        <w:ind w:hanging="360"/>
        <w:rPr>
          <w:rFonts w:ascii="Cambria" w:hAnsi="Cambria"/>
          <w:sz w:val="24"/>
        </w:rPr>
      </w:pPr>
      <w:r>
        <w:rPr>
          <w:rFonts w:ascii="Cambria" w:eastAsia="Comic Sans MS" w:hAnsi="Cambria" w:cs="Comic Sans MS"/>
          <w:sz w:val="20"/>
        </w:rPr>
        <w:t>Het afzetten en ophalen van kinderen zal gebeuren in clusters (ouders ontvangen hierover nog bericht)</w:t>
      </w:r>
    </w:p>
    <w:p w14:paraId="5CB62F50" w14:textId="77777777" w:rsidR="00A97F40" w:rsidRPr="00AA6DDC" w:rsidRDefault="00A97F40">
      <w:pPr>
        <w:numPr>
          <w:ilvl w:val="0"/>
          <w:numId w:val="1"/>
        </w:numPr>
        <w:spacing w:after="0"/>
        <w:ind w:hanging="360"/>
        <w:rPr>
          <w:rFonts w:ascii="Cambria" w:hAnsi="Cambria"/>
          <w:sz w:val="24"/>
        </w:rPr>
      </w:pPr>
      <w:r>
        <w:rPr>
          <w:rFonts w:ascii="Cambria" w:eastAsia="Comic Sans MS" w:hAnsi="Cambria" w:cs="Comic Sans MS"/>
          <w:sz w:val="20"/>
        </w:rPr>
        <w:t>KVW we</w:t>
      </w:r>
      <w:r w:rsidR="00AA6DDC">
        <w:rPr>
          <w:rFonts w:ascii="Cambria" w:eastAsia="Comic Sans MS" w:hAnsi="Cambria" w:cs="Comic Sans MS"/>
          <w:sz w:val="20"/>
        </w:rPr>
        <w:t xml:space="preserve">rkt conform de </w:t>
      </w:r>
      <w:proofErr w:type="gramStart"/>
      <w:r w:rsidR="00AA6DDC">
        <w:rPr>
          <w:rFonts w:ascii="Cambria" w:eastAsia="Comic Sans MS" w:hAnsi="Cambria" w:cs="Comic Sans MS"/>
          <w:sz w:val="20"/>
        </w:rPr>
        <w:t>RIVM maatregelen</w:t>
      </w:r>
      <w:proofErr w:type="gramEnd"/>
      <w:r w:rsidR="00AA6DDC">
        <w:rPr>
          <w:rFonts w:ascii="Cambria" w:eastAsia="Comic Sans MS" w:hAnsi="Cambria" w:cs="Comic Sans MS"/>
          <w:sz w:val="20"/>
        </w:rPr>
        <w:t>, wij zijn erg alert op het waarborgen van de gezondheid en het welzijn van de kinderen en onze leiding</w:t>
      </w:r>
    </w:p>
    <w:p w14:paraId="544203E7" w14:textId="77777777" w:rsidR="00AA6DDC" w:rsidRPr="00AA6DDC" w:rsidRDefault="00AA6DDC">
      <w:pPr>
        <w:numPr>
          <w:ilvl w:val="0"/>
          <w:numId w:val="1"/>
        </w:numPr>
        <w:spacing w:after="0"/>
        <w:ind w:hanging="360"/>
        <w:rPr>
          <w:rFonts w:ascii="Cambria" w:hAnsi="Cambria"/>
          <w:sz w:val="24"/>
        </w:rPr>
      </w:pPr>
      <w:r>
        <w:rPr>
          <w:rFonts w:ascii="Cambria" w:eastAsia="Comic Sans MS" w:hAnsi="Cambria" w:cs="Comic Sans MS"/>
          <w:sz w:val="20"/>
        </w:rPr>
        <w:t>Iedere ochtend zullen wij per huishouden een gezondheidscheck doen, dit houdt in dat wij u de volgende vragen gaan stellen:</w:t>
      </w:r>
    </w:p>
    <w:p w14:paraId="039C9EB9" w14:textId="77777777" w:rsidR="00AA6DDC" w:rsidRPr="00AA6DDC" w:rsidRDefault="00AA6DDC" w:rsidP="00AA6DDC">
      <w:pPr>
        <w:pStyle w:val="Lijstalinea"/>
        <w:numPr>
          <w:ilvl w:val="0"/>
          <w:numId w:val="3"/>
        </w:numPr>
        <w:spacing w:after="0"/>
        <w:rPr>
          <w:rFonts w:ascii="Cambria" w:hAnsi="Cambria"/>
          <w:sz w:val="20"/>
          <w:szCs w:val="20"/>
        </w:rPr>
      </w:pPr>
      <w:r w:rsidRPr="00AA6DDC">
        <w:rPr>
          <w:rFonts w:ascii="Cambria" w:hAnsi="Cambria"/>
          <w:sz w:val="20"/>
          <w:szCs w:val="20"/>
        </w:rPr>
        <w:t>Heeft u de afgelopen 14 dagen last gehad van gezondheidsklachten, keelpijn of koortsklachten?</w:t>
      </w:r>
    </w:p>
    <w:p w14:paraId="2A81BE9B" w14:textId="77777777" w:rsidR="00AA6DDC" w:rsidRDefault="00AA6DDC" w:rsidP="00AA6DDC">
      <w:pPr>
        <w:pStyle w:val="Lijstalinea"/>
        <w:numPr>
          <w:ilvl w:val="0"/>
          <w:numId w:val="3"/>
        </w:numPr>
        <w:spacing w:after="0"/>
        <w:rPr>
          <w:rFonts w:ascii="Cambria" w:hAnsi="Cambria"/>
          <w:sz w:val="20"/>
          <w:szCs w:val="20"/>
        </w:rPr>
      </w:pPr>
      <w:r w:rsidRPr="00AA6DDC">
        <w:rPr>
          <w:rFonts w:ascii="Cambria" w:hAnsi="Cambria"/>
          <w:sz w:val="20"/>
          <w:szCs w:val="20"/>
        </w:rPr>
        <w:t xml:space="preserve">Bent u in de afgelopen 14 dagen in contact </w:t>
      </w:r>
      <w:r>
        <w:rPr>
          <w:rFonts w:ascii="Cambria" w:hAnsi="Cambria"/>
          <w:sz w:val="20"/>
          <w:szCs w:val="20"/>
        </w:rPr>
        <w:t>geweest met iemand met corona gerelateerde klachten of iemand bij wie corona is vastgesteld?</w:t>
      </w:r>
    </w:p>
    <w:p w14:paraId="4E79F7E8" w14:textId="77777777" w:rsidR="00AA6DDC" w:rsidRPr="00AA6DDC" w:rsidRDefault="00AA6DDC" w:rsidP="00AA6DDC">
      <w:pPr>
        <w:pStyle w:val="Lijstalinea"/>
        <w:numPr>
          <w:ilvl w:val="0"/>
          <w:numId w:val="3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Hebt u op dit moment een huisgenoot met koorts en/of benauwdheidsklachten?</w:t>
      </w:r>
    </w:p>
    <w:p w14:paraId="38285094" w14:textId="77777777" w:rsidR="00D50596" w:rsidRPr="00D50596" w:rsidRDefault="00D50596">
      <w:pPr>
        <w:numPr>
          <w:ilvl w:val="0"/>
          <w:numId w:val="1"/>
        </w:numPr>
        <w:spacing w:after="4" w:line="249" w:lineRule="auto"/>
        <w:ind w:hanging="360"/>
        <w:rPr>
          <w:rFonts w:ascii="Cambria" w:hAnsi="Cambria"/>
          <w:sz w:val="20"/>
          <w:szCs w:val="20"/>
        </w:rPr>
      </w:pPr>
      <w:r w:rsidRPr="00D50596">
        <w:rPr>
          <w:rFonts w:ascii="Cambria" w:hAnsi="Cambria"/>
          <w:sz w:val="20"/>
          <w:szCs w:val="20"/>
        </w:rPr>
        <w:t>Mocht uw kind gedurende de dag gezondheidsklachten vertonen zullen wij u helaas moeten verzoeken om uw kind</w:t>
      </w:r>
      <w:r>
        <w:rPr>
          <w:rFonts w:ascii="Cambria" w:hAnsi="Cambria"/>
          <w:sz w:val="20"/>
          <w:szCs w:val="20"/>
        </w:rPr>
        <w:t xml:space="preserve"> op</w:t>
      </w:r>
      <w:r w:rsidRPr="00D50596">
        <w:rPr>
          <w:rFonts w:ascii="Cambria" w:hAnsi="Cambria"/>
          <w:sz w:val="20"/>
          <w:szCs w:val="20"/>
        </w:rPr>
        <w:t xml:space="preserve"> te komen halen </w:t>
      </w:r>
    </w:p>
    <w:p w14:paraId="7DA81AAC" w14:textId="77777777" w:rsidR="0058605C" w:rsidRPr="00811094" w:rsidRDefault="00AA6DDC">
      <w:pPr>
        <w:numPr>
          <w:ilvl w:val="0"/>
          <w:numId w:val="1"/>
        </w:numPr>
        <w:spacing w:after="4" w:line="249" w:lineRule="auto"/>
        <w:ind w:hanging="360"/>
        <w:rPr>
          <w:rFonts w:ascii="Cambria" w:hAnsi="Cambria"/>
          <w:sz w:val="24"/>
        </w:rPr>
      </w:pPr>
      <w:r>
        <w:rPr>
          <w:rFonts w:ascii="Cambria" w:eastAsia="Comic Sans MS" w:hAnsi="Cambria" w:cs="Comic Sans MS"/>
          <w:sz w:val="20"/>
        </w:rPr>
        <w:t xml:space="preserve">De kosten voor deelname </w:t>
      </w:r>
      <w:r w:rsidR="00747505" w:rsidRPr="00811094">
        <w:rPr>
          <w:rFonts w:ascii="Cambria" w:eastAsia="Comic Sans MS" w:hAnsi="Cambria" w:cs="Comic Sans MS"/>
          <w:sz w:val="20"/>
        </w:rPr>
        <w:t xml:space="preserve">bedragen: </w:t>
      </w:r>
      <w:r w:rsidR="00A97F40">
        <w:rPr>
          <w:rFonts w:ascii="Cambria" w:eastAsia="Comic Sans MS" w:hAnsi="Cambria" w:cs="Comic Sans MS"/>
          <w:b/>
          <w:sz w:val="20"/>
        </w:rPr>
        <w:t>1</w:t>
      </w:r>
      <w:r w:rsidR="00747505" w:rsidRPr="00811094">
        <w:rPr>
          <w:rFonts w:ascii="Cambria" w:eastAsia="Comic Sans MS" w:hAnsi="Cambria" w:cs="Comic Sans MS"/>
          <w:b/>
          <w:sz w:val="20"/>
        </w:rPr>
        <w:t>0</w:t>
      </w:r>
      <w:r w:rsidR="00A97F40">
        <w:rPr>
          <w:rFonts w:ascii="Cambria" w:eastAsia="Comic Sans MS" w:hAnsi="Cambria" w:cs="Comic Sans MS"/>
          <w:sz w:val="20"/>
        </w:rPr>
        <w:t xml:space="preserve"> euro per kind</w:t>
      </w:r>
      <w:r w:rsidR="00747505" w:rsidRPr="00811094">
        <w:rPr>
          <w:rFonts w:ascii="Cambria" w:eastAsia="Comic Sans MS" w:hAnsi="Cambria" w:cs="Comic Sans MS"/>
          <w:sz w:val="20"/>
        </w:rPr>
        <w:t xml:space="preserve"> </w:t>
      </w:r>
      <w:r w:rsidR="00747505" w:rsidRPr="00811094">
        <w:rPr>
          <w:rFonts w:ascii="Cambria" w:eastAsia="Courier New" w:hAnsi="Cambria" w:cs="Courier New"/>
        </w:rPr>
        <w:t xml:space="preserve"> </w:t>
      </w:r>
    </w:p>
    <w:p w14:paraId="351441AE" w14:textId="67E10E46" w:rsidR="0058605C" w:rsidRPr="00811094" w:rsidRDefault="00A97F40" w:rsidP="00A97F40">
      <w:pPr>
        <w:numPr>
          <w:ilvl w:val="0"/>
          <w:numId w:val="1"/>
        </w:numPr>
        <w:spacing w:after="38" w:line="249" w:lineRule="auto"/>
        <w:ind w:hanging="360"/>
        <w:rPr>
          <w:rFonts w:ascii="Cambria" w:hAnsi="Cambria"/>
          <w:sz w:val="24"/>
        </w:rPr>
      </w:pPr>
      <w:r>
        <w:rPr>
          <w:rFonts w:ascii="Cambria" w:eastAsia="Comic Sans MS" w:hAnsi="Cambria" w:cs="Comic Sans MS"/>
          <w:sz w:val="20"/>
        </w:rPr>
        <w:t>We draaien dit jaar zonder groepen, maar gezellig met z</w:t>
      </w:r>
      <w:r w:rsidR="00537448">
        <w:rPr>
          <w:rFonts w:ascii="Cambria" w:eastAsia="Comic Sans MS" w:hAnsi="Cambria" w:cs="Comic Sans MS"/>
          <w:sz w:val="20"/>
        </w:rPr>
        <w:t>’</w:t>
      </w:r>
      <w:r>
        <w:rPr>
          <w:rFonts w:ascii="Cambria" w:eastAsia="Comic Sans MS" w:hAnsi="Cambria" w:cs="Comic Sans MS"/>
          <w:sz w:val="20"/>
        </w:rPr>
        <w:t>n allen</w:t>
      </w:r>
      <w:r w:rsidR="00537448">
        <w:rPr>
          <w:rFonts w:ascii="Cambria" w:eastAsia="Comic Sans MS" w:hAnsi="Cambria" w:cs="Comic Sans MS"/>
          <w:sz w:val="20"/>
        </w:rPr>
        <w:t xml:space="preserve">, voorkeur voor vriendje of vriendinnetje is dit jaar dus ook niet </w:t>
      </w:r>
      <w:r w:rsidR="00AE1FD7">
        <w:rPr>
          <w:rFonts w:ascii="Cambria" w:eastAsia="Comic Sans MS" w:hAnsi="Cambria" w:cs="Comic Sans MS"/>
          <w:sz w:val="20"/>
        </w:rPr>
        <w:t>nodig/</w:t>
      </w:r>
      <w:r w:rsidR="00537448">
        <w:rPr>
          <w:rFonts w:ascii="Cambria" w:eastAsia="Comic Sans MS" w:hAnsi="Cambria" w:cs="Comic Sans MS"/>
          <w:sz w:val="20"/>
        </w:rPr>
        <w:t xml:space="preserve"> geen optie </w:t>
      </w:r>
    </w:p>
    <w:p w14:paraId="65287A2A" w14:textId="77777777" w:rsidR="00811094" w:rsidRPr="00AA6DDC" w:rsidRDefault="00747505">
      <w:pPr>
        <w:numPr>
          <w:ilvl w:val="0"/>
          <w:numId w:val="1"/>
        </w:numPr>
        <w:spacing w:after="4" w:line="249" w:lineRule="auto"/>
        <w:ind w:hanging="360"/>
        <w:rPr>
          <w:rFonts w:ascii="Cambria" w:hAnsi="Cambria"/>
          <w:sz w:val="24"/>
        </w:rPr>
      </w:pPr>
      <w:r w:rsidRPr="00AA6DDC">
        <w:rPr>
          <w:rFonts w:ascii="Cambria" w:eastAsia="Comic Sans MS" w:hAnsi="Cambria" w:cs="Comic Sans MS"/>
          <w:sz w:val="20"/>
        </w:rPr>
        <w:t xml:space="preserve">De algemene voorwaarden kunt u vinden op onze website </w:t>
      </w:r>
      <w:r w:rsidR="00811094" w:rsidRPr="00AA6DDC">
        <w:rPr>
          <w:rFonts w:ascii="Cambria" w:eastAsia="Comic Sans MS" w:hAnsi="Cambria" w:cs="Comic Sans MS"/>
          <w:sz w:val="20"/>
          <w:u w:val="single" w:color="000000"/>
        </w:rPr>
        <w:t>www.kvwlovenbesterd.nl</w:t>
      </w:r>
      <w:r w:rsidR="00811094" w:rsidRPr="00AA6DDC">
        <w:rPr>
          <w:rFonts w:ascii="Cambria" w:eastAsia="Courier New" w:hAnsi="Cambria" w:cs="Courier New"/>
        </w:rPr>
        <w:t xml:space="preserve"> </w:t>
      </w:r>
    </w:p>
    <w:p w14:paraId="5CE381CF" w14:textId="15010529" w:rsidR="0058605C" w:rsidRPr="00811094" w:rsidRDefault="00747505">
      <w:pPr>
        <w:numPr>
          <w:ilvl w:val="0"/>
          <w:numId w:val="1"/>
        </w:numPr>
        <w:spacing w:after="4" w:line="249" w:lineRule="auto"/>
        <w:ind w:hanging="360"/>
        <w:rPr>
          <w:rFonts w:ascii="Cambria" w:hAnsi="Cambria"/>
          <w:sz w:val="24"/>
        </w:rPr>
      </w:pPr>
      <w:r w:rsidRPr="00811094">
        <w:rPr>
          <w:rFonts w:ascii="Cambria" w:eastAsia="Comic Sans MS" w:hAnsi="Cambria" w:cs="Comic Sans MS"/>
          <w:sz w:val="20"/>
        </w:rPr>
        <w:t xml:space="preserve">Bij vragen kunt u altijd contact opnemen </w:t>
      </w:r>
      <w:r w:rsidR="00537448">
        <w:rPr>
          <w:rFonts w:ascii="Cambria" w:eastAsia="Comic Sans MS" w:hAnsi="Cambria" w:cs="Comic Sans MS"/>
          <w:sz w:val="20"/>
        </w:rPr>
        <w:t xml:space="preserve">met de </w:t>
      </w:r>
      <w:r w:rsidR="00AE1FD7">
        <w:rPr>
          <w:rFonts w:ascii="Cambria" w:eastAsia="Comic Sans MS" w:hAnsi="Cambria" w:cs="Comic Sans MS"/>
          <w:sz w:val="20"/>
        </w:rPr>
        <w:t>KVW-telefoon</w:t>
      </w:r>
      <w:r w:rsidR="00537448">
        <w:rPr>
          <w:rFonts w:ascii="Cambria" w:eastAsia="Comic Sans MS" w:hAnsi="Cambria" w:cs="Comic Sans MS"/>
          <w:sz w:val="20"/>
        </w:rPr>
        <w:t xml:space="preserve"> 06-12246194</w:t>
      </w:r>
      <w:r w:rsidRPr="00811094">
        <w:rPr>
          <w:rFonts w:ascii="Cambria" w:eastAsia="Comic Sans MS" w:hAnsi="Cambria" w:cs="Comic Sans MS"/>
          <w:sz w:val="20"/>
        </w:rPr>
        <w:t xml:space="preserve"> </w:t>
      </w:r>
    </w:p>
    <w:p w14:paraId="1EF7D943" w14:textId="77777777" w:rsidR="0058605C" w:rsidRPr="00811094" w:rsidRDefault="00747505">
      <w:pPr>
        <w:numPr>
          <w:ilvl w:val="0"/>
          <w:numId w:val="1"/>
        </w:numPr>
        <w:spacing w:after="4" w:line="249" w:lineRule="auto"/>
        <w:ind w:hanging="360"/>
        <w:rPr>
          <w:rFonts w:ascii="Cambria" w:hAnsi="Cambria"/>
          <w:sz w:val="24"/>
        </w:rPr>
      </w:pPr>
      <w:r w:rsidRPr="00811094">
        <w:rPr>
          <w:rFonts w:ascii="Cambria" w:eastAsia="Comic Sans MS" w:hAnsi="Cambria" w:cs="Comic Sans MS"/>
          <w:sz w:val="20"/>
        </w:rPr>
        <w:t xml:space="preserve">Ook zoeken wij nog leiding, Voor meer informatie kunt u bellen naar bovenstaand telefoonnummer of mailen naar: info@kvwlovenbesterd.nl </w:t>
      </w:r>
    </w:p>
    <w:p w14:paraId="2556AADF" w14:textId="77777777" w:rsidR="0058605C" w:rsidRDefault="00747505">
      <w:pPr>
        <w:spacing w:after="0"/>
        <w:rPr>
          <w:rFonts w:ascii="Cambria" w:eastAsia="Comic Sans MS" w:hAnsi="Cambria" w:cs="Comic Sans MS"/>
          <w:sz w:val="20"/>
        </w:rPr>
      </w:pPr>
      <w:r w:rsidRPr="00811094">
        <w:rPr>
          <w:rFonts w:ascii="Cambria" w:eastAsia="Comic Sans MS" w:hAnsi="Cambria" w:cs="Comic Sans MS"/>
          <w:sz w:val="20"/>
        </w:rPr>
        <w:t xml:space="preserve"> </w:t>
      </w:r>
    </w:p>
    <w:p w14:paraId="08E5E416" w14:textId="77777777" w:rsidR="00537448" w:rsidRPr="00537448" w:rsidRDefault="00537448">
      <w:pPr>
        <w:spacing w:after="0"/>
        <w:rPr>
          <w:rFonts w:ascii="Cambria" w:hAnsi="Cambria"/>
          <w:b/>
          <w:sz w:val="24"/>
        </w:rPr>
      </w:pPr>
      <w:r>
        <w:rPr>
          <w:rFonts w:ascii="Cambria" w:eastAsia="Comic Sans MS" w:hAnsi="Cambria" w:cs="Comic Sans MS"/>
          <w:b/>
          <w:sz w:val="20"/>
        </w:rPr>
        <w:t>Inschrijven:</w:t>
      </w:r>
    </w:p>
    <w:p w14:paraId="766BE6DF" w14:textId="398B70A9" w:rsidR="00537448" w:rsidRDefault="00537448" w:rsidP="00537448">
      <w:pPr>
        <w:numPr>
          <w:ilvl w:val="0"/>
          <w:numId w:val="1"/>
        </w:numPr>
        <w:spacing w:after="4" w:line="249" w:lineRule="auto"/>
        <w:ind w:hanging="360"/>
        <w:rPr>
          <w:rFonts w:ascii="Cambria" w:hAnsi="Cambria"/>
          <w:sz w:val="20"/>
          <w:szCs w:val="20"/>
        </w:rPr>
      </w:pPr>
      <w:r w:rsidRPr="00537448">
        <w:rPr>
          <w:rFonts w:ascii="Cambria" w:hAnsi="Cambria"/>
          <w:sz w:val="20"/>
          <w:szCs w:val="20"/>
        </w:rPr>
        <w:t xml:space="preserve">BELANGRIJK: door alle </w:t>
      </w:r>
      <w:r>
        <w:rPr>
          <w:rFonts w:ascii="Cambria" w:hAnsi="Cambria"/>
          <w:sz w:val="20"/>
          <w:szCs w:val="20"/>
        </w:rPr>
        <w:t xml:space="preserve">maatregelen kunnen wij dit jaar helaas niet aan hetzelfde aantal kinderen als vorig jaar KVW bieden. Wij proberen </w:t>
      </w:r>
      <w:r w:rsidR="00AE1FD7">
        <w:rPr>
          <w:rFonts w:ascii="Cambria" w:hAnsi="Cambria"/>
          <w:sz w:val="20"/>
          <w:szCs w:val="20"/>
        </w:rPr>
        <w:t>zoveel mogelijk</w:t>
      </w:r>
      <w:r>
        <w:rPr>
          <w:rFonts w:ascii="Cambria" w:hAnsi="Cambria"/>
          <w:sz w:val="20"/>
          <w:szCs w:val="20"/>
        </w:rPr>
        <w:t xml:space="preserve"> kinderen mee te laten doen</w:t>
      </w:r>
      <w:r w:rsidR="00AE1FD7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r w:rsidR="00AE1FD7">
        <w:rPr>
          <w:rFonts w:ascii="Cambria" w:hAnsi="Cambria"/>
          <w:sz w:val="20"/>
          <w:szCs w:val="20"/>
        </w:rPr>
        <w:t>D</w:t>
      </w:r>
      <w:r>
        <w:rPr>
          <w:rFonts w:ascii="Cambria" w:hAnsi="Cambria"/>
          <w:sz w:val="20"/>
          <w:szCs w:val="20"/>
        </w:rPr>
        <w:t xml:space="preserve">e kans </w:t>
      </w:r>
      <w:r w:rsidR="00AE1FD7">
        <w:rPr>
          <w:rFonts w:ascii="Cambria" w:hAnsi="Cambria"/>
          <w:sz w:val="20"/>
          <w:szCs w:val="20"/>
        </w:rPr>
        <w:t>bestaat dat</w:t>
      </w:r>
      <w:r>
        <w:rPr>
          <w:rFonts w:ascii="Cambria" w:hAnsi="Cambria"/>
          <w:sz w:val="20"/>
          <w:szCs w:val="20"/>
        </w:rPr>
        <w:t xml:space="preserve"> wij sommige kinderen</w:t>
      </w:r>
      <w:r w:rsidR="00AE1FD7">
        <w:rPr>
          <w:rFonts w:ascii="Cambria" w:hAnsi="Cambria"/>
          <w:sz w:val="20"/>
          <w:szCs w:val="20"/>
        </w:rPr>
        <w:t xml:space="preserve"> moeten teleurstellen.</w:t>
      </w:r>
    </w:p>
    <w:p w14:paraId="2484F2C6" w14:textId="632FB2E2" w:rsidR="00537448" w:rsidRPr="00537448" w:rsidRDefault="00537448" w:rsidP="00537448">
      <w:pPr>
        <w:numPr>
          <w:ilvl w:val="0"/>
          <w:numId w:val="1"/>
        </w:numPr>
        <w:spacing w:after="4" w:line="249" w:lineRule="auto"/>
        <w:ind w:hanging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 verband met de maatregelen met betrekking tot het coronavirus kunnen wij helaas geen fysiek inschrijf</w:t>
      </w:r>
      <w:r w:rsidR="00AE1FD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moment organiseren, alle inschrijven zullen via de mail verlopen. </w:t>
      </w:r>
    </w:p>
    <w:p w14:paraId="1B624FDA" w14:textId="77777777" w:rsidR="00537448" w:rsidRPr="00537448" w:rsidRDefault="00537448" w:rsidP="00537448">
      <w:pPr>
        <w:numPr>
          <w:ilvl w:val="0"/>
          <w:numId w:val="1"/>
        </w:numPr>
        <w:spacing w:after="4" w:line="249" w:lineRule="auto"/>
        <w:ind w:hanging="360"/>
        <w:rPr>
          <w:rFonts w:ascii="Cambria" w:hAnsi="Cambria"/>
          <w:sz w:val="24"/>
        </w:rPr>
      </w:pPr>
      <w:r>
        <w:rPr>
          <w:rFonts w:ascii="Cambria" w:eastAsia="Comic Sans MS" w:hAnsi="Cambria" w:cs="Comic Sans MS"/>
          <w:sz w:val="20"/>
        </w:rPr>
        <w:t xml:space="preserve">Kinderen van 4 tot en met 12 jaar mogen middels een ingevuld inschrijfformulier, via de mail (info@kvwlovenbesterd.nl) worden ingeschreven. Helaas kunnen wij inschrijvingen via de website dit jaar niet verwerken. </w:t>
      </w:r>
    </w:p>
    <w:p w14:paraId="259E2155" w14:textId="77777777" w:rsidR="00537448" w:rsidRPr="00537448" w:rsidRDefault="00537448" w:rsidP="00537448">
      <w:pPr>
        <w:numPr>
          <w:ilvl w:val="0"/>
          <w:numId w:val="1"/>
        </w:numPr>
        <w:spacing w:after="4" w:line="249" w:lineRule="auto"/>
        <w:ind w:hanging="360"/>
        <w:rPr>
          <w:rFonts w:ascii="Cambria" w:hAnsi="Cambria"/>
          <w:sz w:val="24"/>
        </w:rPr>
      </w:pPr>
      <w:r w:rsidRPr="00537448">
        <w:rPr>
          <w:rFonts w:ascii="Cambria" w:eastAsia="Comic Sans MS" w:hAnsi="Cambria" w:cs="Comic Sans MS"/>
          <w:sz w:val="20"/>
        </w:rPr>
        <w:t>U kunt het inschrijfgeld overmaken</w:t>
      </w:r>
      <w:r>
        <w:rPr>
          <w:rFonts w:ascii="Cambria" w:eastAsia="Comic Sans MS" w:hAnsi="Cambria" w:cs="Comic Sans MS"/>
          <w:sz w:val="20"/>
        </w:rPr>
        <w:t xml:space="preserve"> op</w:t>
      </w:r>
      <w:r w:rsidRPr="00537448">
        <w:rPr>
          <w:rFonts w:ascii="Cambria" w:eastAsia="Comic Sans MS" w:hAnsi="Cambria" w:cs="Comic Sans MS"/>
          <w:sz w:val="20"/>
        </w:rPr>
        <w:t>: NL11 INGB 0004772610 t.n.v.: Kindervakantiewerk Loven-Besterd. Vermeld u bij overschrijven de namen van het kind(eren) die bij ons ingeschreven staan.</w:t>
      </w:r>
      <w:r w:rsidRPr="00537448">
        <w:rPr>
          <w:rFonts w:ascii="Cambria" w:eastAsia="Comic Sans MS" w:hAnsi="Cambria" w:cs="Comic Sans MS"/>
          <w:color w:val="00FF00"/>
          <w:sz w:val="20"/>
        </w:rPr>
        <w:t xml:space="preserve"> </w:t>
      </w:r>
    </w:p>
    <w:p w14:paraId="3E718A21" w14:textId="1774AEF3" w:rsidR="00537448" w:rsidRPr="00537448" w:rsidRDefault="00537448" w:rsidP="00537448">
      <w:pPr>
        <w:pStyle w:val="Lijstalinea"/>
        <w:spacing w:after="0" w:line="255" w:lineRule="auto"/>
        <w:ind w:left="360" w:right="575"/>
        <w:jc w:val="both"/>
        <w:rPr>
          <w:rFonts w:ascii="Cambria" w:hAnsi="Cambria"/>
          <w:sz w:val="24"/>
        </w:rPr>
      </w:pPr>
      <w:r w:rsidRPr="00AA6DDC">
        <w:rPr>
          <w:rFonts w:ascii="Cambria" w:eastAsia="Comic Sans MS" w:hAnsi="Cambria" w:cs="Comic Sans MS"/>
          <w:b/>
          <w:sz w:val="20"/>
        </w:rPr>
        <w:t>Wij maken de inschrijving van uw kind pas definitief als het inschrijfformulier volledig is ingevuld en het inschrijfgeld is ontvangen.</w:t>
      </w:r>
      <w:r w:rsidRPr="00537448">
        <w:rPr>
          <w:rFonts w:ascii="Cambria" w:eastAsia="Times New Roman" w:hAnsi="Cambria" w:cs="Times New Roman"/>
        </w:rPr>
        <w:t xml:space="preserve"> </w:t>
      </w:r>
      <w:r w:rsidR="00AE1FD7">
        <w:rPr>
          <w:rFonts w:ascii="Cambria" w:eastAsia="Times New Roman" w:hAnsi="Cambria" w:cs="Times New Roman"/>
        </w:rPr>
        <w:t xml:space="preserve">Mocht u kind later onverhoopt worden uitgeloot, ontvangt u uiteraard het inschrijfgeld retour. </w:t>
      </w:r>
    </w:p>
    <w:p w14:paraId="55642C6F" w14:textId="72685B9E" w:rsidR="00AE1FD7" w:rsidRPr="00AE063C" w:rsidRDefault="00AE1FD7" w:rsidP="00AE1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063C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14:paraId="7F09717E" w14:textId="77777777" w:rsidR="00AE1FD7" w:rsidRPr="00AE063C" w:rsidRDefault="00AE1FD7" w:rsidP="00AE1FD7">
      <w:pPr>
        <w:rPr>
          <w:rFonts w:ascii="Arial" w:hAnsi="Arial" w:cs="Arial"/>
          <w:sz w:val="24"/>
          <w:szCs w:val="24"/>
        </w:rPr>
      </w:pPr>
    </w:p>
    <w:p w14:paraId="24CCDC12" w14:textId="77777777" w:rsidR="00537448" w:rsidRPr="00811094" w:rsidRDefault="00537448" w:rsidP="00AA6DDC">
      <w:pPr>
        <w:spacing w:after="4" w:line="249" w:lineRule="auto"/>
        <w:ind w:left="360"/>
        <w:rPr>
          <w:rFonts w:ascii="Cambria" w:hAnsi="Cambria"/>
          <w:sz w:val="24"/>
        </w:rPr>
      </w:pPr>
    </w:p>
    <w:p w14:paraId="62236E56" w14:textId="77777777" w:rsidR="0058605C" w:rsidRPr="00537448" w:rsidRDefault="0058605C">
      <w:pPr>
        <w:spacing w:after="0"/>
        <w:rPr>
          <w:rFonts w:ascii="Cambria" w:hAnsi="Cambria"/>
          <w:b/>
          <w:sz w:val="24"/>
        </w:rPr>
      </w:pPr>
    </w:p>
    <w:p w14:paraId="044CC43E" w14:textId="77777777" w:rsidR="0058605C" w:rsidRPr="00811094" w:rsidRDefault="0058605C">
      <w:pPr>
        <w:spacing w:after="0"/>
        <w:rPr>
          <w:rFonts w:ascii="Cambria" w:hAnsi="Cambria"/>
        </w:rPr>
      </w:pPr>
    </w:p>
    <w:p w14:paraId="101140B0" w14:textId="77777777" w:rsidR="0058605C" w:rsidRDefault="00747505">
      <w:pPr>
        <w:spacing w:after="0"/>
        <w:rPr>
          <w:rFonts w:ascii="Cambria" w:eastAsia="Comic Sans MS" w:hAnsi="Cambria" w:cs="Comic Sans MS"/>
          <w:sz w:val="18"/>
        </w:rPr>
      </w:pPr>
      <w:r w:rsidRPr="00811094">
        <w:rPr>
          <w:rFonts w:ascii="Cambria" w:eastAsia="Comic Sans MS" w:hAnsi="Cambria" w:cs="Comic Sans MS"/>
          <w:sz w:val="18"/>
        </w:rPr>
        <w:t xml:space="preserve"> </w:t>
      </w:r>
    </w:p>
    <w:p w14:paraId="00EB6254" w14:textId="77777777" w:rsidR="00596A6A" w:rsidRDefault="00747505" w:rsidP="00726A45">
      <w:pPr>
        <w:spacing w:after="338"/>
        <w:rPr>
          <w:rFonts w:ascii="Cambria" w:eastAsia="Times New Roman" w:hAnsi="Cambria" w:cs="Times New Roman"/>
          <w:sz w:val="24"/>
        </w:rPr>
      </w:pPr>
      <w:r w:rsidRPr="00811094">
        <w:rPr>
          <w:rFonts w:ascii="Cambria" w:eastAsia="Times New Roman" w:hAnsi="Cambria" w:cs="Times New Roman"/>
          <w:sz w:val="24"/>
        </w:rPr>
        <w:t xml:space="preserve">    </w:t>
      </w:r>
    </w:p>
    <w:p w14:paraId="6127E171" w14:textId="77777777" w:rsidR="00596A6A" w:rsidRDefault="00596A6A">
      <w:pPr>
        <w:rPr>
          <w:rFonts w:ascii="Cambria" w:eastAsia="Times New Roman" w:hAnsi="Cambria" w:cs="Times New Roman"/>
          <w:sz w:val="24"/>
        </w:rPr>
      </w:pPr>
      <w:r>
        <w:rPr>
          <w:rFonts w:ascii="Cambria" w:eastAsia="Times New Roman" w:hAnsi="Cambria" w:cs="Times New Roman"/>
          <w:sz w:val="24"/>
        </w:rPr>
        <w:br w:type="page"/>
      </w: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2239"/>
        <w:gridCol w:w="1163"/>
        <w:gridCol w:w="2273"/>
        <w:gridCol w:w="3539"/>
      </w:tblGrid>
      <w:tr w:rsidR="00726A45" w:rsidRPr="00713412" w14:paraId="6A667B3A" w14:textId="77777777" w:rsidTr="00713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tcBorders>
              <w:top w:val="single" w:sz="4" w:space="0" w:color="FFFFFF" w:themeColor="background1"/>
            </w:tcBorders>
            <w:vAlign w:val="bottom"/>
          </w:tcPr>
          <w:p w14:paraId="52009D58" w14:textId="77777777" w:rsidR="00726A45" w:rsidRPr="00713412" w:rsidRDefault="00726A45" w:rsidP="00726A45">
            <w:pPr>
              <w:spacing w:after="6" w:line="252" w:lineRule="auto"/>
              <w:rPr>
                <w:rFonts w:ascii="Cambria" w:eastAsia="Comic Sans MS" w:hAnsi="Cambria" w:cs="Comic Sans MS"/>
                <w:b w:val="0"/>
                <w:sz w:val="20"/>
              </w:rPr>
            </w:pPr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lastRenderedPageBreak/>
              <w:t>Naam kind</w:t>
            </w:r>
          </w:p>
        </w:tc>
        <w:tc>
          <w:tcPr>
            <w:tcW w:w="1163" w:type="dxa"/>
            <w:tcBorders>
              <w:top w:val="single" w:sz="4" w:space="0" w:color="FFFFFF" w:themeColor="background1"/>
            </w:tcBorders>
            <w:vAlign w:val="bottom"/>
          </w:tcPr>
          <w:p w14:paraId="7CA1107B" w14:textId="77777777" w:rsidR="00726A45" w:rsidRPr="00713412" w:rsidRDefault="00726A45" w:rsidP="00726A45">
            <w:pPr>
              <w:spacing w:after="6" w:line="25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b w:val="0"/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FFFFFF" w:themeColor="background1"/>
            </w:tcBorders>
            <w:vAlign w:val="bottom"/>
          </w:tcPr>
          <w:p w14:paraId="4A0244E1" w14:textId="77777777" w:rsidR="00726A45" w:rsidRPr="00713412" w:rsidRDefault="00726A45" w:rsidP="00726A45">
            <w:pPr>
              <w:spacing w:after="6" w:line="25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b w:val="0"/>
                <w:sz w:val="20"/>
              </w:rPr>
            </w:pPr>
          </w:p>
        </w:tc>
        <w:tc>
          <w:tcPr>
            <w:tcW w:w="3539" w:type="dxa"/>
            <w:tcBorders>
              <w:top w:val="single" w:sz="4" w:space="0" w:color="FFFFFF" w:themeColor="background1"/>
            </w:tcBorders>
            <w:vAlign w:val="bottom"/>
          </w:tcPr>
          <w:p w14:paraId="541951DD" w14:textId="77777777" w:rsidR="00726A45" w:rsidRPr="00713412" w:rsidRDefault="00726A45" w:rsidP="00726A45">
            <w:pPr>
              <w:spacing w:after="6" w:line="252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b w:val="0"/>
                <w:sz w:val="20"/>
              </w:rPr>
            </w:pPr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Jongen/meisje</w:t>
            </w:r>
          </w:p>
        </w:tc>
      </w:tr>
      <w:tr w:rsidR="00726A45" w:rsidRPr="00713412" w14:paraId="5A022D07" w14:textId="77777777" w:rsidTr="0071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bottom"/>
          </w:tcPr>
          <w:p w14:paraId="78924825" w14:textId="77777777" w:rsidR="00726A45" w:rsidRPr="00713412" w:rsidRDefault="00726A45" w:rsidP="00726A45">
            <w:pPr>
              <w:spacing w:after="6" w:line="252" w:lineRule="auto"/>
              <w:rPr>
                <w:rFonts w:ascii="Cambria" w:eastAsia="Comic Sans MS" w:hAnsi="Cambria" w:cs="Comic Sans MS"/>
                <w:b w:val="0"/>
                <w:sz w:val="20"/>
              </w:rPr>
            </w:pPr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Adres</w:t>
            </w:r>
          </w:p>
        </w:tc>
        <w:tc>
          <w:tcPr>
            <w:tcW w:w="1163" w:type="dxa"/>
            <w:vAlign w:val="bottom"/>
          </w:tcPr>
          <w:p w14:paraId="1EE698BF" w14:textId="77777777" w:rsidR="00726A45" w:rsidRPr="00713412" w:rsidRDefault="00726A45" w:rsidP="00726A45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2273" w:type="dxa"/>
            <w:vAlign w:val="bottom"/>
          </w:tcPr>
          <w:p w14:paraId="0F7EA10B" w14:textId="77777777" w:rsidR="00726A45" w:rsidRPr="00713412" w:rsidRDefault="00726A45" w:rsidP="00726A45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3539" w:type="dxa"/>
            <w:vAlign w:val="bottom"/>
          </w:tcPr>
          <w:p w14:paraId="07F4EBAE" w14:textId="77777777" w:rsidR="00726A45" w:rsidRPr="00713412" w:rsidRDefault="00726A45" w:rsidP="00726A45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</w:tr>
      <w:tr w:rsidR="00726A45" w:rsidRPr="00713412" w14:paraId="49CBB5C6" w14:textId="77777777" w:rsidTr="0071341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bottom"/>
          </w:tcPr>
          <w:p w14:paraId="208655F0" w14:textId="77777777" w:rsidR="00726A45" w:rsidRPr="00713412" w:rsidRDefault="00726A45" w:rsidP="00726A45">
            <w:pPr>
              <w:spacing w:after="6" w:line="252" w:lineRule="auto"/>
              <w:rPr>
                <w:rFonts w:ascii="Cambria" w:eastAsia="Comic Sans MS" w:hAnsi="Cambria" w:cs="Comic Sans MS"/>
                <w:b w:val="0"/>
                <w:sz w:val="20"/>
              </w:rPr>
            </w:pPr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Postcode/woonplaats</w:t>
            </w:r>
          </w:p>
        </w:tc>
        <w:tc>
          <w:tcPr>
            <w:tcW w:w="1163" w:type="dxa"/>
            <w:vAlign w:val="bottom"/>
          </w:tcPr>
          <w:p w14:paraId="5C9B9D58" w14:textId="77777777" w:rsidR="00726A45" w:rsidRPr="00713412" w:rsidRDefault="00726A45" w:rsidP="00726A45">
            <w:pPr>
              <w:spacing w:after="6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2273" w:type="dxa"/>
            <w:vAlign w:val="bottom"/>
          </w:tcPr>
          <w:p w14:paraId="58F02BE8" w14:textId="77777777" w:rsidR="00726A45" w:rsidRPr="00713412" w:rsidRDefault="00726A45" w:rsidP="00726A45">
            <w:pPr>
              <w:spacing w:after="6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3539" w:type="dxa"/>
            <w:vAlign w:val="bottom"/>
          </w:tcPr>
          <w:p w14:paraId="10D1558D" w14:textId="77777777" w:rsidR="00726A45" w:rsidRPr="00713412" w:rsidRDefault="00726A45" w:rsidP="00726A45">
            <w:pPr>
              <w:spacing w:after="6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</w:tr>
      <w:tr w:rsidR="00726A45" w:rsidRPr="00713412" w14:paraId="0372E2A1" w14:textId="77777777" w:rsidTr="0071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bottom"/>
          </w:tcPr>
          <w:p w14:paraId="27094592" w14:textId="77777777" w:rsidR="00726A45" w:rsidRPr="00713412" w:rsidRDefault="00726A45" w:rsidP="00726A45">
            <w:pPr>
              <w:spacing w:after="6" w:line="252" w:lineRule="auto"/>
              <w:rPr>
                <w:rFonts w:ascii="Cambria" w:eastAsia="Comic Sans MS" w:hAnsi="Cambria" w:cs="Comic Sans MS"/>
                <w:b w:val="0"/>
                <w:sz w:val="20"/>
              </w:rPr>
            </w:pPr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Telefoonnummer(s)</w:t>
            </w:r>
          </w:p>
        </w:tc>
        <w:tc>
          <w:tcPr>
            <w:tcW w:w="1163" w:type="dxa"/>
            <w:vAlign w:val="bottom"/>
          </w:tcPr>
          <w:p w14:paraId="29BEC74F" w14:textId="77777777" w:rsidR="00726A45" w:rsidRPr="00713412" w:rsidRDefault="00726A45" w:rsidP="00726A45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2273" w:type="dxa"/>
            <w:vAlign w:val="bottom"/>
          </w:tcPr>
          <w:p w14:paraId="16F0F04D" w14:textId="77777777" w:rsidR="00726A45" w:rsidRPr="00713412" w:rsidRDefault="00726A45" w:rsidP="00726A45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3539" w:type="dxa"/>
            <w:vAlign w:val="bottom"/>
          </w:tcPr>
          <w:p w14:paraId="343F8234" w14:textId="77777777" w:rsidR="00726A45" w:rsidRPr="00713412" w:rsidRDefault="00726A45" w:rsidP="00726A45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</w:tr>
      <w:tr w:rsidR="00726A45" w:rsidRPr="00713412" w14:paraId="7D251342" w14:textId="77777777" w:rsidTr="00713412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bottom"/>
          </w:tcPr>
          <w:p w14:paraId="696CF6E1" w14:textId="77777777" w:rsidR="00726A45" w:rsidRPr="00713412" w:rsidRDefault="00726A45" w:rsidP="00726A45">
            <w:pPr>
              <w:spacing w:after="6" w:line="252" w:lineRule="auto"/>
              <w:rPr>
                <w:rFonts w:ascii="Cambria" w:eastAsia="Comic Sans MS" w:hAnsi="Cambria" w:cs="Comic Sans MS"/>
                <w:b w:val="0"/>
                <w:sz w:val="20"/>
              </w:rPr>
            </w:pPr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E-mail ouders</w:t>
            </w:r>
          </w:p>
        </w:tc>
        <w:tc>
          <w:tcPr>
            <w:tcW w:w="1163" w:type="dxa"/>
            <w:vAlign w:val="bottom"/>
          </w:tcPr>
          <w:p w14:paraId="1447FF04" w14:textId="77777777" w:rsidR="00726A45" w:rsidRPr="00713412" w:rsidRDefault="00726A45" w:rsidP="00726A45">
            <w:pPr>
              <w:spacing w:after="6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2273" w:type="dxa"/>
            <w:vAlign w:val="bottom"/>
          </w:tcPr>
          <w:p w14:paraId="290EF7CC" w14:textId="77777777" w:rsidR="00726A45" w:rsidRPr="00713412" w:rsidRDefault="00726A45" w:rsidP="00726A45">
            <w:pPr>
              <w:spacing w:after="6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3539" w:type="dxa"/>
            <w:vAlign w:val="bottom"/>
          </w:tcPr>
          <w:p w14:paraId="3E45218E" w14:textId="77777777" w:rsidR="00726A45" w:rsidRPr="00713412" w:rsidRDefault="00726A45" w:rsidP="00726A45">
            <w:pPr>
              <w:spacing w:after="6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</w:tr>
      <w:tr w:rsidR="00726A45" w:rsidRPr="00713412" w14:paraId="35EE8B0F" w14:textId="77777777" w:rsidTr="0071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bottom"/>
          </w:tcPr>
          <w:p w14:paraId="1260C08B" w14:textId="77777777" w:rsidR="00726A45" w:rsidRPr="00713412" w:rsidRDefault="00726A45" w:rsidP="00726A45">
            <w:pPr>
              <w:spacing w:after="6" w:line="252" w:lineRule="auto"/>
              <w:rPr>
                <w:rFonts w:ascii="Cambria" w:eastAsia="Comic Sans MS" w:hAnsi="Cambria" w:cs="Comic Sans MS"/>
                <w:b w:val="0"/>
                <w:sz w:val="20"/>
              </w:rPr>
            </w:pPr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Geboortedatum</w:t>
            </w:r>
          </w:p>
        </w:tc>
        <w:tc>
          <w:tcPr>
            <w:tcW w:w="1163" w:type="dxa"/>
            <w:vAlign w:val="bottom"/>
          </w:tcPr>
          <w:p w14:paraId="24C747D3" w14:textId="77777777" w:rsidR="00726A45" w:rsidRPr="00713412" w:rsidRDefault="00726A45" w:rsidP="00726A45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2273" w:type="dxa"/>
            <w:vAlign w:val="bottom"/>
          </w:tcPr>
          <w:p w14:paraId="0C1B2D64" w14:textId="77777777" w:rsidR="00726A45" w:rsidRPr="00713412" w:rsidRDefault="00726A45" w:rsidP="00726A45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  <w:r w:rsidRPr="00713412">
              <w:rPr>
                <w:rFonts w:ascii="Cambria" w:eastAsia="Comic Sans MS" w:hAnsi="Cambria" w:cs="Comic Sans MS"/>
                <w:sz w:val="20"/>
              </w:rPr>
              <w:t>Leeftijd op 1 oktober</w:t>
            </w:r>
          </w:p>
        </w:tc>
        <w:tc>
          <w:tcPr>
            <w:tcW w:w="3539" w:type="dxa"/>
            <w:vAlign w:val="bottom"/>
          </w:tcPr>
          <w:p w14:paraId="09A9109A" w14:textId="77777777" w:rsidR="00726A45" w:rsidRPr="00713412" w:rsidRDefault="00726A45" w:rsidP="00726A45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</w:tr>
      <w:tr w:rsidR="00726A45" w:rsidRPr="00713412" w14:paraId="2FF0546D" w14:textId="77777777" w:rsidTr="0071341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bottom"/>
          </w:tcPr>
          <w:p w14:paraId="1B59913F" w14:textId="77777777" w:rsidR="00726A45" w:rsidRPr="00713412" w:rsidRDefault="00726A45" w:rsidP="00726A45">
            <w:pPr>
              <w:spacing w:after="6" w:line="252" w:lineRule="auto"/>
              <w:rPr>
                <w:rFonts w:ascii="Cambria" w:eastAsia="Comic Sans MS" w:hAnsi="Cambria" w:cs="Comic Sans MS"/>
                <w:b w:val="0"/>
                <w:sz w:val="20"/>
              </w:rPr>
            </w:pPr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Zwemdiploma</w:t>
            </w:r>
          </w:p>
        </w:tc>
        <w:tc>
          <w:tcPr>
            <w:tcW w:w="1163" w:type="dxa"/>
            <w:vAlign w:val="bottom"/>
          </w:tcPr>
          <w:p w14:paraId="5625ECB6" w14:textId="77777777" w:rsidR="00726A45" w:rsidRPr="00713412" w:rsidRDefault="00726A45" w:rsidP="00726A45">
            <w:pPr>
              <w:spacing w:after="6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  <w:r w:rsidRPr="00713412">
              <w:rPr>
                <w:rFonts w:ascii="Cambria" w:eastAsia="Comic Sans MS" w:hAnsi="Cambria" w:cs="Comic Sans MS"/>
                <w:sz w:val="20"/>
              </w:rPr>
              <w:t>Ja/nee</w:t>
            </w:r>
          </w:p>
        </w:tc>
        <w:tc>
          <w:tcPr>
            <w:tcW w:w="2273" w:type="dxa"/>
            <w:vAlign w:val="bottom"/>
          </w:tcPr>
          <w:p w14:paraId="07F6DF42" w14:textId="77777777" w:rsidR="00726A45" w:rsidRPr="00713412" w:rsidRDefault="00726A45" w:rsidP="00726A45">
            <w:pPr>
              <w:spacing w:after="6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  <w:r w:rsidRPr="00713412">
              <w:rPr>
                <w:rFonts w:ascii="Cambria" w:eastAsia="Comic Sans MS" w:hAnsi="Cambria" w:cs="Comic Sans MS"/>
                <w:sz w:val="20"/>
              </w:rPr>
              <w:t>School</w:t>
            </w:r>
          </w:p>
        </w:tc>
        <w:tc>
          <w:tcPr>
            <w:tcW w:w="3539" w:type="dxa"/>
            <w:vAlign w:val="bottom"/>
          </w:tcPr>
          <w:p w14:paraId="24DF91FD" w14:textId="77777777" w:rsidR="00726A45" w:rsidRPr="00713412" w:rsidRDefault="00726A45" w:rsidP="00726A45">
            <w:pPr>
              <w:spacing w:after="6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</w:tr>
      <w:tr w:rsidR="00726A45" w:rsidRPr="00713412" w14:paraId="0D06509D" w14:textId="77777777" w:rsidTr="0071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bottom"/>
          </w:tcPr>
          <w:p w14:paraId="31E3B84F" w14:textId="77777777" w:rsidR="00726A45" w:rsidRPr="00713412" w:rsidRDefault="00726A45" w:rsidP="00726A45">
            <w:pPr>
              <w:spacing w:after="6" w:line="252" w:lineRule="auto"/>
              <w:rPr>
                <w:rFonts w:ascii="Cambria" w:eastAsia="Comic Sans MS" w:hAnsi="Cambria" w:cs="Comic Sans MS"/>
                <w:b w:val="0"/>
                <w:sz w:val="20"/>
              </w:rPr>
            </w:pPr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(Medische)</w:t>
            </w:r>
          </w:p>
          <w:p w14:paraId="082278F5" w14:textId="77777777" w:rsidR="00726A45" w:rsidRPr="00713412" w:rsidRDefault="00726A45" w:rsidP="00726A45">
            <w:pPr>
              <w:spacing w:after="6" w:line="252" w:lineRule="auto"/>
              <w:rPr>
                <w:rFonts w:ascii="Cambria" w:eastAsia="Comic Sans MS" w:hAnsi="Cambria" w:cs="Comic Sans MS"/>
                <w:b w:val="0"/>
                <w:sz w:val="20"/>
              </w:rPr>
            </w:pPr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 xml:space="preserve"> </w:t>
            </w:r>
            <w:proofErr w:type="gramStart"/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bijzonderheden</w:t>
            </w:r>
            <w:proofErr w:type="gramEnd"/>
          </w:p>
        </w:tc>
        <w:tc>
          <w:tcPr>
            <w:tcW w:w="1163" w:type="dxa"/>
            <w:vAlign w:val="bottom"/>
          </w:tcPr>
          <w:p w14:paraId="2D8702B5" w14:textId="77777777" w:rsidR="00726A45" w:rsidRPr="00713412" w:rsidRDefault="00726A45" w:rsidP="00726A45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2273" w:type="dxa"/>
            <w:vAlign w:val="bottom"/>
          </w:tcPr>
          <w:p w14:paraId="2F7F99F8" w14:textId="77777777" w:rsidR="00726A45" w:rsidRPr="00713412" w:rsidRDefault="00726A45" w:rsidP="00726A45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3539" w:type="dxa"/>
            <w:vAlign w:val="bottom"/>
          </w:tcPr>
          <w:p w14:paraId="4D428C1F" w14:textId="77777777" w:rsidR="00726A45" w:rsidRPr="00713412" w:rsidRDefault="00726A45" w:rsidP="00726A45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</w:tr>
      <w:tr w:rsidR="00726A45" w:rsidRPr="00713412" w14:paraId="04E4CD2D" w14:textId="77777777" w:rsidTr="00713412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bottom"/>
          </w:tcPr>
          <w:p w14:paraId="464F5839" w14:textId="77777777" w:rsidR="00726A45" w:rsidRPr="00713412" w:rsidRDefault="00726A45" w:rsidP="00726A45">
            <w:pPr>
              <w:spacing w:after="6" w:line="252" w:lineRule="auto"/>
              <w:rPr>
                <w:rFonts w:ascii="Cambria" w:eastAsia="Comic Sans MS" w:hAnsi="Cambria" w:cs="Comic Sans MS"/>
                <w:b w:val="0"/>
                <w:sz w:val="20"/>
              </w:rPr>
            </w:pPr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Naam voorkeur vriend(</w:t>
            </w:r>
            <w:proofErr w:type="spellStart"/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innet</w:t>
            </w:r>
            <w:proofErr w:type="spellEnd"/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)je</w:t>
            </w:r>
          </w:p>
        </w:tc>
        <w:tc>
          <w:tcPr>
            <w:tcW w:w="1163" w:type="dxa"/>
            <w:vAlign w:val="bottom"/>
          </w:tcPr>
          <w:p w14:paraId="6CF85D98" w14:textId="77777777" w:rsidR="00726A45" w:rsidRPr="00713412" w:rsidRDefault="00726A45" w:rsidP="00726A45">
            <w:pPr>
              <w:spacing w:after="6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2273" w:type="dxa"/>
            <w:vAlign w:val="bottom"/>
          </w:tcPr>
          <w:p w14:paraId="0F2B76B9" w14:textId="77777777" w:rsidR="00726A45" w:rsidRPr="00713412" w:rsidRDefault="00726A45" w:rsidP="00726A45">
            <w:pPr>
              <w:spacing w:after="6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3539" w:type="dxa"/>
            <w:vAlign w:val="bottom"/>
          </w:tcPr>
          <w:p w14:paraId="11765D45" w14:textId="77777777" w:rsidR="00726A45" w:rsidRPr="00713412" w:rsidRDefault="00726A45" w:rsidP="00726A45">
            <w:pPr>
              <w:spacing w:after="6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</w:tr>
      <w:tr w:rsidR="00726A45" w:rsidRPr="00713412" w14:paraId="56D5D646" w14:textId="77777777" w:rsidTr="0071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tcBorders>
              <w:bottom w:val="single" w:sz="4" w:space="0" w:color="FFFFFF" w:themeColor="background1"/>
            </w:tcBorders>
            <w:vAlign w:val="bottom"/>
          </w:tcPr>
          <w:p w14:paraId="589FF829" w14:textId="77777777" w:rsidR="00726A45" w:rsidRPr="00713412" w:rsidRDefault="00726A45" w:rsidP="00726A45">
            <w:pPr>
              <w:spacing w:after="6" w:line="252" w:lineRule="auto"/>
              <w:rPr>
                <w:rFonts w:ascii="Cambria" w:eastAsia="Comic Sans MS" w:hAnsi="Cambria" w:cs="Comic Sans MS"/>
                <w:b w:val="0"/>
                <w:sz w:val="20"/>
              </w:rPr>
            </w:pPr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Datum</w:t>
            </w:r>
          </w:p>
          <w:p w14:paraId="0C001B4F" w14:textId="77777777" w:rsidR="00726A45" w:rsidRPr="00713412" w:rsidRDefault="00726A45" w:rsidP="00726A45">
            <w:pPr>
              <w:spacing w:after="6" w:line="252" w:lineRule="auto"/>
              <w:rPr>
                <w:rFonts w:ascii="Cambria" w:eastAsia="Comic Sans MS" w:hAnsi="Cambria" w:cs="Comic Sans MS"/>
                <w:b w:val="0"/>
                <w:sz w:val="20"/>
              </w:rPr>
            </w:pPr>
          </w:p>
        </w:tc>
        <w:tc>
          <w:tcPr>
            <w:tcW w:w="1163" w:type="dxa"/>
            <w:tcBorders>
              <w:bottom w:val="single" w:sz="4" w:space="0" w:color="FFFFFF" w:themeColor="background1"/>
            </w:tcBorders>
            <w:vAlign w:val="bottom"/>
          </w:tcPr>
          <w:p w14:paraId="7B245414" w14:textId="77777777" w:rsidR="00726A45" w:rsidRPr="00713412" w:rsidRDefault="00726A45" w:rsidP="00726A45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2273" w:type="dxa"/>
            <w:tcBorders>
              <w:bottom w:val="single" w:sz="4" w:space="0" w:color="FFFFFF" w:themeColor="background1"/>
            </w:tcBorders>
            <w:vAlign w:val="bottom"/>
          </w:tcPr>
          <w:p w14:paraId="3BBA6DD0" w14:textId="77777777" w:rsidR="00726A45" w:rsidRPr="00713412" w:rsidRDefault="00726A45" w:rsidP="00726A45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  <w:r w:rsidRPr="00713412">
              <w:rPr>
                <w:rFonts w:ascii="Cambria" w:eastAsia="Comic Sans MS" w:hAnsi="Cambria" w:cs="Comic Sans MS"/>
                <w:sz w:val="20"/>
              </w:rPr>
              <w:t>Handtekening</w:t>
            </w:r>
          </w:p>
          <w:p w14:paraId="7A13A9CA" w14:textId="77777777" w:rsidR="00726A45" w:rsidRPr="00713412" w:rsidRDefault="00726A45" w:rsidP="00726A45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  <w:r w:rsidRPr="00713412">
              <w:rPr>
                <w:rFonts w:ascii="Cambria" w:eastAsia="Comic Sans MS" w:hAnsi="Cambria" w:cs="Comic Sans MS"/>
                <w:sz w:val="20"/>
              </w:rPr>
              <w:t>Ouder/verzorgende</w:t>
            </w:r>
          </w:p>
        </w:tc>
        <w:tc>
          <w:tcPr>
            <w:tcW w:w="3539" w:type="dxa"/>
            <w:tcBorders>
              <w:bottom w:val="single" w:sz="4" w:space="0" w:color="FFFFFF" w:themeColor="background1"/>
            </w:tcBorders>
            <w:vAlign w:val="bottom"/>
          </w:tcPr>
          <w:p w14:paraId="5F65936E" w14:textId="77777777" w:rsidR="00726A45" w:rsidRPr="00713412" w:rsidRDefault="00726A45" w:rsidP="00726A45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</w:tr>
    </w:tbl>
    <w:p w14:paraId="648A2A2C" w14:textId="77777777" w:rsidR="0058605C" w:rsidRPr="00811094" w:rsidRDefault="0058605C" w:rsidP="00AA6DDC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082"/>
          <w:tab w:val="center" w:pos="7790"/>
          <w:tab w:val="center" w:pos="8498"/>
          <w:tab w:val="center" w:pos="9206"/>
        </w:tabs>
        <w:spacing w:after="6" w:line="252" w:lineRule="auto"/>
        <w:rPr>
          <w:rFonts w:ascii="Cambria" w:hAnsi="Cambria"/>
        </w:rPr>
      </w:pPr>
    </w:p>
    <w:p w14:paraId="2380C5A9" w14:textId="77777777" w:rsidR="0058605C" w:rsidRPr="00811094" w:rsidRDefault="00747505">
      <w:pPr>
        <w:spacing w:after="0"/>
        <w:rPr>
          <w:rFonts w:ascii="Cambria" w:hAnsi="Cambria"/>
        </w:rPr>
      </w:pPr>
      <w:r w:rsidRPr="00811094">
        <w:rPr>
          <w:rFonts w:ascii="Cambria" w:eastAsia="Comic Sans MS" w:hAnsi="Cambria" w:cs="Comic Sans MS"/>
          <w:sz w:val="20"/>
        </w:rPr>
        <w:t xml:space="preserve"> </w:t>
      </w:r>
    </w:p>
    <w:p w14:paraId="1E2B988C" w14:textId="77777777" w:rsidR="0058605C" w:rsidRPr="00811094" w:rsidRDefault="00747505">
      <w:pPr>
        <w:spacing w:after="48" w:line="238" w:lineRule="auto"/>
        <w:ind w:left="-5" w:hanging="10"/>
        <w:rPr>
          <w:rFonts w:ascii="Cambria" w:hAnsi="Cambria"/>
        </w:rPr>
      </w:pPr>
      <w:r w:rsidRPr="00811094">
        <w:rPr>
          <w:rFonts w:ascii="Cambria" w:eastAsia="Comic Sans MS" w:hAnsi="Cambria" w:cs="Comic Sans MS"/>
          <w:sz w:val="16"/>
        </w:rPr>
        <w:t xml:space="preserve">Met het tekenen van dit formulier verklaar ik dat de gegevens naar waarheid zijn ingevuld en dat </w:t>
      </w:r>
      <w:proofErr w:type="gramStart"/>
      <w:r w:rsidRPr="00811094">
        <w:rPr>
          <w:rFonts w:ascii="Cambria" w:eastAsia="Comic Sans MS" w:hAnsi="Cambria" w:cs="Comic Sans MS"/>
          <w:sz w:val="16"/>
        </w:rPr>
        <w:t>ik  akkoord</w:t>
      </w:r>
      <w:proofErr w:type="gramEnd"/>
      <w:r w:rsidRPr="00811094">
        <w:rPr>
          <w:rFonts w:ascii="Cambria" w:eastAsia="Comic Sans MS" w:hAnsi="Cambria" w:cs="Comic Sans MS"/>
          <w:sz w:val="16"/>
        </w:rPr>
        <w:t xml:space="preserve"> ben met de algemene voorwaarden van KVW Loven-Besterd, welke te vinden zijn op de website. Ik geef toestemming voor het gebruik van foto’s en/of film gemaakt door of in opdracht van KVW voor promotionele activiteiten (b.v. posters, persberichten, e.d.) en publicatie op de website van www.kvwlovenbesterd.nl. </w:t>
      </w:r>
    </w:p>
    <w:p w14:paraId="0987F686" w14:textId="77777777" w:rsidR="0058605C" w:rsidRDefault="0058605C">
      <w:pPr>
        <w:spacing w:after="0"/>
        <w:rPr>
          <w:rFonts w:ascii="Cambria" w:hAnsi="Cambria"/>
        </w:rPr>
      </w:pPr>
    </w:p>
    <w:p w14:paraId="400926FB" w14:textId="77777777" w:rsidR="00AA6DDC" w:rsidRDefault="00AA6DDC">
      <w:pPr>
        <w:spacing w:after="0"/>
        <w:rPr>
          <w:rFonts w:ascii="Cambria" w:hAnsi="Cambria"/>
        </w:rPr>
      </w:pPr>
    </w:p>
    <w:p w14:paraId="3A293CC8" w14:textId="77777777" w:rsidR="00AA6DDC" w:rsidRDefault="00AA6DDC">
      <w:pPr>
        <w:spacing w:after="0"/>
        <w:rPr>
          <w:rFonts w:ascii="Cambria" w:hAnsi="Cambria"/>
        </w:rPr>
      </w:pPr>
    </w:p>
    <w:p w14:paraId="5B0D9713" w14:textId="77777777" w:rsidR="00726A45" w:rsidRDefault="00726A45">
      <w:pPr>
        <w:spacing w:after="0"/>
        <w:rPr>
          <w:rFonts w:ascii="Cambria" w:hAnsi="Cambria"/>
        </w:rPr>
      </w:pP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2239"/>
        <w:gridCol w:w="1867"/>
        <w:gridCol w:w="2273"/>
        <w:gridCol w:w="2782"/>
      </w:tblGrid>
      <w:tr w:rsidR="00726A45" w14:paraId="2325F4B7" w14:textId="77777777" w:rsidTr="00BD5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tcBorders>
              <w:top w:val="single" w:sz="4" w:space="0" w:color="FFFFFF" w:themeColor="background1"/>
            </w:tcBorders>
            <w:vAlign w:val="bottom"/>
          </w:tcPr>
          <w:p w14:paraId="3369AC9D" w14:textId="77777777" w:rsidR="00726A45" w:rsidRPr="00713412" w:rsidRDefault="00726A45" w:rsidP="00BD593C">
            <w:pPr>
              <w:spacing w:after="6" w:line="252" w:lineRule="auto"/>
              <w:rPr>
                <w:rFonts w:ascii="Cambria" w:eastAsia="Comic Sans MS" w:hAnsi="Cambria" w:cs="Comic Sans MS"/>
                <w:b w:val="0"/>
                <w:sz w:val="20"/>
              </w:rPr>
            </w:pPr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Naam kind</w:t>
            </w:r>
          </w:p>
        </w:tc>
        <w:tc>
          <w:tcPr>
            <w:tcW w:w="1867" w:type="dxa"/>
            <w:tcBorders>
              <w:top w:val="single" w:sz="4" w:space="0" w:color="FFFFFF" w:themeColor="background1"/>
            </w:tcBorders>
            <w:vAlign w:val="bottom"/>
          </w:tcPr>
          <w:p w14:paraId="780FCE69" w14:textId="77777777" w:rsidR="00726A45" w:rsidRPr="00713412" w:rsidRDefault="00726A45" w:rsidP="00BD593C">
            <w:pPr>
              <w:spacing w:after="6" w:line="25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b w:val="0"/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FFFFFF" w:themeColor="background1"/>
            </w:tcBorders>
            <w:vAlign w:val="bottom"/>
          </w:tcPr>
          <w:p w14:paraId="116E8803" w14:textId="77777777" w:rsidR="00726A45" w:rsidRPr="00713412" w:rsidRDefault="00726A45" w:rsidP="00BD593C">
            <w:pPr>
              <w:spacing w:after="6" w:line="25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b w:val="0"/>
                <w:sz w:val="20"/>
              </w:rPr>
            </w:pPr>
          </w:p>
        </w:tc>
        <w:tc>
          <w:tcPr>
            <w:tcW w:w="2782" w:type="dxa"/>
            <w:tcBorders>
              <w:top w:val="single" w:sz="4" w:space="0" w:color="FFFFFF" w:themeColor="background1"/>
            </w:tcBorders>
            <w:vAlign w:val="bottom"/>
          </w:tcPr>
          <w:p w14:paraId="586483ED" w14:textId="77777777" w:rsidR="00726A45" w:rsidRPr="00713412" w:rsidRDefault="00726A45" w:rsidP="00BD593C">
            <w:pPr>
              <w:spacing w:after="6" w:line="252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b w:val="0"/>
                <w:sz w:val="20"/>
              </w:rPr>
            </w:pPr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Jongen/meisje</w:t>
            </w:r>
          </w:p>
        </w:tc>
      </w:tr>
      <w:tr w:rsidR="00726A45" w14:paraId="5CBFA6C5" w14:textId="77777777" w:rsidTr="00BD5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bottom"/>
          </w:tcPr>
          <w:p w14:paraId="0229CD40" w14:textId="77777777" w:rsidR="00726A45" w:rsidRPr="00713412" w:rsidRDefault="00726A45" w:rsidP="00BD593C">
            <w:pPr>
              <w:spacing w:after="6" w:line="252" w:lineRule="auto"/>
              <w:rPr>
                <w:rFonts w:ascii="Cambria" w:eastAsia="Comic Sans MS" w:hAnsi="Cambria" w:cs="Comic Sans MS"/>
                <w:b w:val="0"/>
                <w:sz w:val="20"/>
              </w:rPr>
            </w:pPr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Adres</w:t>
            </w:r>
          </w:p>
        </w:tc>
        <w:tc>
          <w:tcPr>
            <w:tcW w:w="1867" w:type="dxa"/>
            <w:vAlign w:val="bottom"/>
          </w:tcPr>
          <w:p w14:paraId="18B3CFA4" w14:textId="77777777" w:rsidR="00726A45" w:rsidRPr="00713412" w:rsidRDefault="00726A45" w:rsidP="00BD593C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2273" w:type="dxa"/>
            <w:vAlign w:val="bottom"/>
          </w:tcPr>
          <w:p w14:paraId="453193AF" w14:textId="77777777" w:rsidR="00726A45" w:rsidRPr="00713412" w:rsidRDefault="00726A45" w:rsidP="00BD593C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2782" w:type="dxa"/>
            <w:vAlign w:val="bottom"/>
          </w:tcPr>
          <w:p w14:paraId="19FB6789" w14:textId="77777777" w:rsidR="00726A45" w:rsidRPr="00713412" w:rsidRDefault="00726A45" w:rsidP="00BD593C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</w:tr>
      <w:tr w:rsidR="00726A45" w14:paraId="717FD59E" w14:textId="77777777" w:rsidTr="00BD593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bottom"/>
          </w:tcPr>
          <w:p w14:paraId="3F6DAFA7" w14:textId="77777777" w:rsidR="00726A45" w:rsidRPr="00713412" w:rsidRDefault="00726A45" w:rsidP="00BD593C">
            <w:pPr>
              <w:spacing w:after="6" w:line="252" w:lineRule="auto"/>
              <w:rPr>
                <w:rFonts w:ascii="Cambria" w:eastAsia="Comic Sans MS" w:hAnsi="Cambria" w:cs="Comic Sans MS"/>
                <w:b w:val="0"/>
                <w:sz w:val="20"/>
              </w:rPr>
            </w:pPr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Postcode/woonplaats</w:t>
            </w:r>
          </w:p>
        </w:tc>
        <w:tc>
          <w:tcPr>
            <w:tcW w:w="1867" w:type="dxa"/>
            <w:vAlign w:val="bottom"/>
          </w:tcPr>
          <w:p w14:paraId="6DF87C92" w14:textId="77777777" w:rsidR="00726A45" w:rsidRPr="00713412" w:rsidRDefault="00726A45" w:rsidP="00BD593C">
            <w:pPr>
              <w:spacing w:after="6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2273" w:type="dxa"/>
            <w:vAlign w:val="bottom"/>
          </w:tcPr>
          <w:p w14:paraId="70CFE43F" w14:textId="77777777" w:rsidR="00726A45" w:rsidRPr="00713412" w:rsidRDefault="00726A45" w:rsidP="00BD593C">
            <w:pPr>
              <w:spacing w:after="6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2782" w:type="dxa"/>
            <w:vAlign w:val="bottom"/>
          </w:tcPr>
          <w:p w14:paraId="727444C9" w14:textId="77777777" w:rsidR="00726A45" w:rsidRPr="00713412" w:rsidRDefault="00726A45" w:rsidP="00BD593C">
            <w:pPr>
              <w:spacing w:after="6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</w:tr>
      <w:tr w:rsidR="00726A45" w14:paraId="7043E159" w14:textId="77777777" w:rsidTr="00BD5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bottom"/>
          </w:tcPr>
          <w:p w14:paraId="5032FF51" w14:textId="77777777" w:rsidR="00726A45" w:rsidRPr="00713412" w:rsidRDefault="00726A45" w:rsidP="00BD593C">
            <w:pPr>
              <w:spacing w:after="6" w:line="252" w:lineRule="auto"/>
              <w:rPr>
                <w:rFonts w:ascii="Cambria" w:eastAsia="Comic Sans MS" w:hAnsi="Cambria" w:cs="Comic Sans MS"/>
                <w:b w:val="0"/>
                <w:sz w:val="20"/>
              </w:rPr>
            </w:pPr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Telefoonnummer(s)</w:t>
            </w:r>
          </w:p>
        </w:tc>
        <w:tc>
          <w:tcPr>
            <w:tcW w:w="1867" w:type="dxa"/>
            <w:vAlign w:val="bottom"/>
          </w:tcPr>
          <w:p w14:paraId="4F799613" w14:textId="77777777" w:rsidR="00726A45" w:rsidRPr="00713412" w:rsidRDefault="00726A45" w:rsidP="00BD593C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2273" w:type="dxa"/>
            <w:vAlign w:val="bottom"/>
          </w:tcPr>
          <w:p w14:paraId="067F33F8" w14:textId="77777777" w:rsidR="00726A45" w:rsidRPr="00713412" w:rsidRDefault="00726A45" w:rsidP="00BD593C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2782" w:type="dxa"/>
            <w:vAlign w:val="bottom"/>
          </w:tcPr>
          <w:p w14:paraId="58F95522" w14:textId="77777777" w:rsidR="00726A45" w:rsidRPr="00713412" w:rsidRDefault="00726A45" w:rsidP="00BD593C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</w:tr>
      <w:tr w:rsidR="00726A45" w14:paraId="7CA174A5" w14:textId="77777777" w:rsidTr="00BD593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bottom"/>
          </w:tcPr>
          <w:p w14:paraId="77291807" w14:textId="77777777" w:rsidR="00726A45" w:rsidRPr="00713412" w:rsidRDefault="00726A45" w:rsidP="00BD593C">
            <w:pPr>
              <w:spacing w:after="6" w:line="252" w:lineRule="auto"/>
              <w:rPr>
                <w:rFonts w:ascii="Cambria" w:eastAsia="Comic Sans MS" w:hAnsi="Cambria" w:cs="Comic Sans MS"/>
                <w:b w:val="0"/>
                <w:sz w:val="20"/>
              </w:rPr>
            </w:pPr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E-mail ouders</w:t>
            </w:r>
          </w:p>
        </w:tc>
        <w:tc>
          <w:tcPr>
            <w:tcW w:w="1867" w:type="dxa"/>
            <w:vAlign w:val="bottom"/>
          </w:tcPr>
          <w:p w14:paraId="7E8BB8C1" w14:textId="77777777" w:rsidR="00726A45" w:rsidRPr="00713412" w:rsidRDefault="00726A45" w:rsidP="00BD593C">
            <w:pPr>
              <w:spacing w:after="6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2273" w:type="dxa"/>
            <w:vAlign w:val="bottom"/>
          </w:tcPr>
          <w:p w14:paraId="513BB9D3" w14:textId="77777777" w:rsidR="00726A45" w:rsidRPr="00713412" w:rsidRDefault="00726A45" w:rsidP="00BD593C">
            <w:pPr>
              <w:spacing w:after="6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2782" w:type="dxa"/>
            <w:vAlign w:val="bottom"/>
          </w:tcPr>
          <w:p w14:paraId="7B54BB46" w14:textId="77777777" w:rsidR="00726A45" w:rsidRPr="00713412" w:rsidRDefault="00726A45" w:rsidP="00BD593C">
            <w:pPr>
              <w:spacing w:after="6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</w:tr>
      <w:tr w:rsidR="00726A45" w14:paraId="15FC74EA" w14:textId="77777777" w:rsidTr="00BD5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bottom"/>
          </w:tcPr>
          <w:p w14:paraId="5904E6D6" w14:textId="77777777" w:rsidR="00726A45" w:rsidRPr="00713412" w:rsidRDefault="00726A45" w:rsidP="00BD593C">
            <w:pPr>
              <w:spacing w:after="6" w:line="252" w:lineRule="auto"/>
              <w:rPr>
                <w:rFonts w:ascii="Cambria" w:eastAsia="Comic Sans MS" w:hAnsi="Cambria" w:cs="Comic Sans MS"/>
                <w:b w:val="0"/>
                <w:sz w:val="20"/>
              </w:rPr>
            </w:pPr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Geboortedatum</w:t>
            </w:r>
          </w:p>
        </w:tc>
        <w:tc>
          <w:tcPr>
            <w:tcW w:w="1867" w:type="dxa"/>
            <w:vAlign w:val="bottom"/>
          </w:tcPr>
          <w:p w14:paraId="2C187430" w14:textId="77777777" w:rsidR="00726A45" w:rsidRPr="00713412" w:rsidRDefault="00726A45" w:rsidP="00BD593C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2273" w:type="dxa"/>
            <w:vAlign w:val="bottom"/>
          </w:tcPr>
          <w:p w14:paraId="412E241D" w14:textId="77777777" w:rsidR="00726A45" w:rsidRPr="00713412" w:rsidRDefault="00726A45" w:rsidP="00BD593C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  <w:r w:rsidRPr="00713412">
              <w:rPr>
                <w:rFonts w:ascii="Cambria" w:eastAsia="Comic Sans MS" w:hAnsi="Cambria" w:cs="Comic Sans MS"/>
                <w:sz w:val="20"/>
              </w:rPr>
              <w:t>Leeftijd op 1 oktober</w:t>
            </w:r>
          </w:p>
        </w:tc>
        <w:tc>
          <w:tcPr>
            <w:tcW w:w="2782" w:type="dxa"/>
            <w:vAlign w:val="bottom"/>
          </w:tcPr>
          <w:p w14:paraId="222C3BBD" w14:textId="77777777" w:rsidR="00726A45" w:rsidRPr="00713412" w:rsidRDefault="00726A45" w:rsidP="00BD593C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</w:tr>
      <w:tr w:rsidR="00726A45" w14:paraId="45B151B0" w14:textId="77777777" w:rsidTr="00BD593C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bottom"/>
          </w:tcPr>
          <w:p w14:paraId="111DF1C7" w14:textId="77777777" w:rsidR="00726A45" w:rsidRPr="00713412" w:rsidRDefault="00726A45" w:rsidP="00BD593C">
            <w:pPr>
              <w:spacing w:after="6" w:line="252" w:lineRule="auto"/>
              <w:rPr>
                <w:rFonts w:ascii="Cambria" w:eastAsia="Comic Sans MS" w:hAnsi="Cambria" w:cs="Comic Sans MS"/>
                <w:b w:val="0"/>
                <w:sz w:val="20"/>
              </w:rPr>
            </w:pPr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Zwemdiploma</w:t>
            </w:r>
          </w:p>
        </w:tc>
        <w:tc>
          <w:tcPr>
            <w:tcW w:w="1867" w:type="dxa"/>
            <w:vAlign w:val="bottom"/>
          </w:tcPr>
          <w:p w14:paraId="44D11EAF" w14:textId="77777777" w:rsidR="00726A45" w:rsidRPr="00713412" w:rsidRDefault="00726A45" w:rsidP="00BD593C">
            <w:pPr>
              <w:spacing w:after="6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  <w:r w:rsidRPr="00713412">
              <w:rPr>
                <w:rFonts w:ascii="Cambria" w:eastAsia="Comic Sans MS" w:hAnsi="Cambria" w:cs="Comic Sans MS"/>
                <w:sz w:val="20"/>
              </w:rPr>
              <w:t>Ja/nee</w:t>
            </w:r>
          </w:p>
        </w:tc>
        <w:tc>
          <w:tcPr>
            <w:tcW w:w="2273" w:type="dxa"/>
            <w:vAlign w:val="bottom"/>
          </w:tcPr>
          <w:p w14:paraId="2592ECAD" w14:textId="77777777" w:rsidR="00726A45" w:rsidRPr="00713412" w:rsidRDefault="00726A45" w:rsidP="00BD593C">
            <w:pPr>
              <w:spacing w:after="6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  <w:r w:rsidRPr="00713412">
              <w:rPr>
                <w:rFonts w:ascii="Cambria" w:eastAsia="Comic Sans MS" w:hAnsi="Cambria" w:cs="Comic Sans MS"/>
                <w:sz w:val="20"/>
              </w:rPr>
              <w:t>School</w:t>
            </w:r>
          </w:p>
        </w:tc>
        <w:tc>
          <w:tcPr>
            <w:tcW w:w="2782" w:type="dxa"/>
            <w:vAlign w:val="bottom"/>
          </w:tcPr>
          <w:p w14:paraId="108E7F2B" w14:textId="77777777" w:rsidR="00726A45" w:rsidRPr="00713412" w:rsidRDefault="00726A45" w:rsidP="00BD593C">
            <w:pPr>
              <w:spacing w:after="6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</w:tr>
      <w:tr w:rsidR="00726A45" w14:paraId="70175653" w14:textId="77777777" w:rsidTr="00BD5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bottom"/>
          </w:tcPr>
          <w:p w14:paraId="3E97A833" w14:textId="77777777" w:rsidR="00726A45" w:rsidRPr="00713412" w:rsidRDefault="00726A45" w:rsidP="00BD593C">
            <w:pPr>
              <w:spacing w:after="6" w:line="252" w:lineRule="auto"/>
              <w:rPr>
                <w:rFonts w:ascii="Cambria" w:eastAsia="Comic Sans MS" w:hAnsi="Cambria" w:cs="Comic Sans MS"/>
                <w:b w:val="0"/>
                <w:sz w:val="20"/>
              </w:rPr>
            </w:pPr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(Medische)</w:t>
            </w:r>
          </w:p>
          <w:p w14:paraId="5B1C8F82" w14:textId="77777777" w:rsidR="00726A45" w:rsidRPr="00713412" w:rsidRDefault="00726A45" w:rsidP="00BD593C">
            <w:pPr>
              <w:spacing w:after="6" w:line="252" w:lineRule="auto"/>
              <w:rPr>
                <w:rFonts w:ascii="Cambria" w:eastAsia="Comic Sans MS" w:hAnsi="Cambria" w:cs="Comic Sans MS"/>
                <w:b w:val="0"/>
                <w:sz w:val="20"/>
              </w:rPr>
            </w:pPr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 xml:space="preserve"> </w:t>
            </w:r>
            <w:proofErr w:type="gramStart"/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bijzonderheden</w:t>
            </w:r>
            <w:proofErr w:type="gramEnd"/>
          </w:p>
        </w:tc>
        <w:tc>
          <w:tcPr>
            <w:tcW w:w="1867" w:type="dxa"/>
            <w:vAlign w:val="bottom"/>
          </w:tcPr>
          <w:p w14:paraId="71BA460A" w14:textId="77777777" w:rsidR="00726A45" w:rsidRPr="00713412" w:rsidRDefault="00726A45" w:rsidP="00BD593C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2273" w:type="dxa"/>
            <w:vAlign w:val="bottom"/>
          </w:tcPr>
          <w:p w14:paraId="121DE958" w14:textId="77777777" w:rsidR="00726A45" w:rsidRPr="00713412" w:rsidRDefault="00726A45" w:rsidP="00BD593C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2782" w:type="dxa"/>
            <w:vAlign w:val="bottom"/>
          </w:tcPr>
          <w:p w14:paraId="208D8440" w14:textId="77777777" w:rsidR="00726A45" w:rsidRPr="00713412" w:rsidRDefault="00726A45" w:rsidP="00BD593C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</w:tr>
      <w:tr w:rsidR="00726A45" w14:paraId="2A7E42EF" w14:textId="77777777" w:rsidTr="00BD593C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bottom"/>
          </w:tcPr>
          <w:p w14:paraId="4A57AE81" w14:textId="77777777" w:rsidR="00726A45" w:rsidRPr="00713412" w:rsidRDefault="00726A45" w:rsidP="00BD593C">
            <w:pPr>
              <w:spacing w:after="6" w:line="252" w:lineRule="auto"/>
              <w:rPr>
                <w:rFonts w:ascii="Cambria" w:eastAsia="Comic Sans MS" w:hAnsi="Cambria" w:cs="Comic Sans MS"/>
                <w:b w:val="0"/>
                <w:sz w:val="20"/>
              </w:rPr>
            </w:pPr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Naam voorkeur vriend(</w:t>
            </w:r>
            <w:proofErr w:type="spellStart"/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innet</w:t>
            </w:r>
            <w:proofErr w:type="spellEnd"/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)je</w:t>
            </w:r>
          </w:p>
        </w:tc>
        <w:tc>
          <w:tcPr>
            <w:tcW w:w="1867" w:type="dxa"/>
            <w:vAlign w:val="bottom"/>
          </w:tcPr>
          <w:p w14:paraId="20CE6A8D" w14:textId="77777777" w:rsidR="00726A45" w:rsidRPr="00713412" w:rsidRDefault="00726A45" w:rsidP="00BD593C">
            <w:pPr>
              <w:spacing w:after="6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2273" w:type="dxa"/>
            <w:vAlign w:val="bottom"/>
          </w:tcPr>
          <w:p w14:paraId="29DA54FA" w14:textId="77777777" w:rsidR="00726A45" w:rsidRPr="00713412" w:rsidRDefault="00726A45" w:rsidP="00BD593C">
            <w:pPr>
              <w:spacing w:after="6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2782" w:type="dxa"/>
            <w:vAlign w:val="bottom"/>
          </w:tcPr>
          <w:p w14:paraId="37FAC5AD" w14:textId="77777777" w:rsidR="00726A45" w:rsidRPr="00713412" w:rsidRDefault="00726A45" w:rsidP="00BD593C">
            <w:pPr>
              <w:spacing w:after="6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</w:tr>
      <w:tr w:rsidR="00726A45" w14:paraId="23669325" w14:textId="77777777" w:rsidTr="00BD5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tcBorders>
              <w:bottom w:val="single" w:sz="4" w:space="0" w:color="FFFFFF" w:themeColor="background1"/>
            </w:tcBorders>
            <w:vAlign w:val="bottom"/>
          </w:tcPr>
          <w:p w14:paraId="48DA906F" w14:textId="77777777" w:rsidR="00726A45" w:rsidRPr="00713412" w:rsidRDefault="00726A45" w:rsidP="00BD593C">
            <w:pPr>
              <w:spacing w:after="6" w:line="252" w:lineRule="auto"/>
              <w:rPr>
                <w:rFonts w:ascii="Cambria" w:eastAsia="Comic Sans MS" w:hAnsi="Cambria" w:cs="Comic Sans MS"/>
                <w:b w:val="0"/>
                <w:sz w:val="20"/>
              </w:rPr>
            </w:pPr>
            <w:r w:rsidRPr="00713412">
              <w:rPr>
                <w:rFonts w:ascii="Cambria" w:eastAsia="Comic Sans MS" w:hAnsi="Cambria" w:cs="Comic Sans MS"/>
                <w:b w:val="0"/>
                <w:sz w:val="20"/>
              </w:rPr>
              <w:t>Datum</w:t>
            </w:r>
          </w:p>
          <w:p w14:paraId="03E3C25A" w14:textId="77777777" w:rsidR="00726A45" w:rsidRPr="00713412" w:rsidRDefault="00726A45" w:rsidP="00BD593C">
            <w:pPr>
              <w:spacing w:after="6" w:line="252" w:lineRule="auto"/>
              <w:rPr>
                <w:rFonts w:ascii="Cambria" w:eastAsia="Comic Sans MS" w:hAnsi="Cambria" w:cs="Comic Sans MS"/>
                <w:b w:val="0"/>
                <w:sz w:val="20"/>
              </w:rPr>
            </w:pPr>
          </w:p>
        </w:tc>
        <w:tc>
          <w:tcPr>
            <w:tcW w:w="1867" w:type="dxa"/>
            <w:tcBorders>
              <w:bottom w:val="single" w:sz="4" w:space="0" w:color="FFFFFF" w:themeColor="background1"/>
            </w:tcBorders>
            <w:vAlign w:val="bottom"/>
          </w:tcPr>
          <w:p w14:paraId="53A3A9DF" w14:textId="77777777" w:rsidR="00726A45" w:rsidRPr="00713412" w:rsidRDefault="00726A45" w:rsidP="00BD593C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  <w:tc>
          <w:tcPr>
            <w:tcW w:w="2273" w:type="dxa"/>
            <w:tcBorders>
              <w:bottom w:val="single" w:sz="4" w:space="0" w:color="FFFFFF" w:themeColor="background1"/>
            </w:tcBorders>
            <w:vAlign w:val="bottom"/>
          </w:tcPr>
          <w:p w14:paraId="48B8AC2C" w14:textId="77777777" w:rsidR="00726A45" w:rsidRPr="00713412" w:rsidRDefault="00726A45" w:rsidP="00BD593C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  <w:r w:rsidRPr="00713412">
              <w:rPr>
                <w:rFonts w:ascii="Cambria" w:eastAsia="Comic Sans MS" w:hAnsi="Cambria" w:cs="Comic Sans MS"/>
                <w:sz w:val="20"/>
              </w:rPr>
              <w:t>Handtekening</w:t>
            </w:r>
          </w:p>
          <w:p w14:paraId="6FB1FDDB" w14:textId="77777777" w:rsidR="00726A45" w:rsidRPr="00713412" w:rsidRDefault="00726A45" w:rsidP="00BD593C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  <w:r w:rsidRPr="00713412">
              <w:rPr>
                <w:rFonts w:ascii="Cambria" w:eastAsia="Comic Sans MS" w:hAnsi="Cambria" w:cs="Comic Sans MS"/>
                <w:sz w:val="20"/>
              </w:rPr>
              <w:t>Ouder/verzorgende</w:t>
            </w:r>
          </w:p>
        </w:tc>
        <w:tc>
          <w:tcPr>
            <w:tcW w:w="2782" w:type="dxa"/>
            <w:tcBorders>
              <w:bottom w:val="single" w:sz="4" w:space="0" w:color="FFFFFF" w:themeColor="background1"/>
            </w:tcBorders>
            <w:vAlign w:val="bottom"/>
          </w:tcPr>
          <w:p w14:paraId="1A64ADA7" w14:textId="77777777" w:rsidR="00726A45" w:rsidRPr="00713412" w:rsidRDefault="00726A45" w:rsidP="00BD593C">
            <w:pPr>
              <w:spacing w:after="6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omic Sans MS" w:hAnsi="Cambria" w:cs="Comic Sans MS"/>
                <w:sz w:val="20"/>
              </w:rPr>
            </w:pPr>
          </w:p>
        </w:tc>
      </w:tr>
    </w:tbl>
    <w:p w14:paraId="3127C41D" w14:textId="77777777" w:rsidR="00726A45" w:rsidRDefault="00726A45" w:rsidP="00726A45">
      <w:pPr>
        <w:spacing w:after="6" w:line="252" w:lineRule="auto"/>
        <w:ind w:left="-5" w:hanging="10"/>
        <w:rPr>
          <w:rFonts w:ascii="Cambria" w:eastAsia="Comic Sans MS" w:hAnsi="Cambria" w:cs="Comic Sans MS"/>
          <w:sz w:val="20"/>
        </w:rPr>
      </w:pPr>
    </w:p>
    <w:p w14:paraId="5D9B65EC" w14:textId="77777777" w:rsidR="00AA6DDC" w:rsidRDefault="00AA6DDC" w:rsidP="00726A45">
      <w:pPr>
        <w:spacing w:after="6" w:line="252" w:lineRule="auto"/>
        <w:ind w:left="-5" w:hanging="10"/>
        <w:rPr>
          <w:rFonts w:ascii="Cambria" w:eastAsia="Comic Sans MS" w:hAnsi="Cambria" w:cs="Comic Sans MS"/>
          <w:sz w:val="20"/>
        </w:rPr>
      </w:pPr>
    </w:p>
    <w:p w14:paraId="2DA20353" w14:textId="77777777" w:rsidR="00726A45" w:rsidRPr="00811094" w:rsidRDefault="00726A45" w:rsidP="00726A45">
      <w:pPr>
        <w:spacing w:after="48" w:line="238" w:lineRule="auto"/>
        <w:ind w:left="-5" w:hanging="10"/>
        <w:rPr>
          <w:rFonts w:ascii="Cambria" w:hAnsi="Cambria"/>
        </w:rPr>
      </w:pPr>
      <w:r w:rsidRPr="00811094">
        <w:rPr>
          <w:rFonts w:ascii="Cambria" w:eastAsia="Comic Sans MS" w:hAnsi="Cambria" w:cs="Comic Sans MS"/>
          <w:sz w:val="16"/>
        </w:rPr>
        <w:t xml:space="preserve">Met het tekenen van dit formulier verklaar ik dat de gegevens naar waarheid zijn ingevuld en dat </w:t>
      </w:r>
      <w:proofErr w:type="gramStart"/>
      <w:r w:rsidRPr="00811094">
        <w:rPr>
          <w:rFonts w:ascii="Cambria" w:eastAsia="Comic Sans MS" w:hAnsi="Cambria" w:cs="Comic Sans MS"/>
          <w:sz w:val="16"/>
        </w:rPr>
        <w:t>ik  akkoord</w:t>
      </w:r>
      <w:proofErr w:type="gramEnd"/>
      <w:r w:rsidRPr="00811094">
        <w:rPr>
          <w:rFonts w:ascii="Cambria" w:eastAsia="Comic Sans MS" w:hAnsi="Cambria" w:cs="Comic Sans MS"/>
          <w:sz w:val="16"/>
        </w:rPr>
        <w:t xml:space="preserve"> ben met de algemene voorwaarden van KVW Loven-Besterd, welke te vinden zijn op de website. Ik geef toestemming voor het gebruik van foto’s en/of film gemaakt door of in opdracht van KVW voor promotionele activiteiten (b.v. posters, persberichten, e.d.) en publicatie op de website van www.kvwlovenbesterd.nl. </w:t>
      </w:r>
      <w:r w:rsidR="00747505" w:rsidRPr="00811094">
        <w:rPr>
          <w:rFonts w:ascii="Cambria" w:eastAsia="Comic Sans MS" w:hAnsi="Cambria" w:cs="Comic Sans MS"/>
          <w:sz w:val="16"/>
        </w:rPr>
        <w:t xml:space="preserve"> </w:t>
      </w:r>
    </w:p>
    <w:sectPr w:rsidR="00726A45" w:rsidRPr="00811094">
      <w:headerReference w:type="default" r:id="rId8"/>
      <w:pgSz w:w="11904" w:h="16836"/>
      <w:pgMar w:top="566" w:right="1161" w:bottom="565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72483" w14:textId="77777777" w:rsidR="00DE6D77" w:rsidRDefault="00DE6D77" w:rsidP="003A73AB">
      <w:pPr>
        <w:spacing w:after="0" w:line="240" w:lineRule="auto"/>
      </w:pPr>
      <w:r>
        <w:separator/>
      </w:r>
    </w:p>
  </w:endnote>
  <w:endnote w:type="continuationSeparator" w:id="0">
    <w:p w14:paraId="31E5DC3D" w14:textId="77777777" w:rsidR="00DE6D77" w:rsidRDefault="00DE6D77" w:rsidP="003A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E435E" w14:textId="77777777" w:rsidR="00DE6D77" w:rsidRDefault="00DE6D77" w:rsidP="003A73AB">
      <w:pPr>
        <w:spacing w:after="0" w:line="240" w:lineRule="auto"/>
      </w:pPr>
      <w:r>
        <w:separator/>
      </w:r>
    </w:p>
  </w:footnote>
  <w:footnote w:type="continuationSeparator" w:id="0">
    <w:p w14:paraId="54926AE0" w14:textId="77777777" w:rsidR="00DE6D77" w:rsidRDefault="00DE6D77" w:rsidP="003A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522D" w14:textId="77777777" w:rsidR="003A73AB" w:rsidRDefault="003A73AB">
    <w:pPr>
      <w:pStyle w:val="Koptekst"/>
    </w:pPr>
    <w:r w:rsidRPr="00811094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3A4F1A6A" wp14:editId="07B53924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1882140" cy="566420"/>
          <wp:effectExtent l="0" t="0" r="3810" b="5080"/>
          <wp:wrapTopAndBottom/>
          <wp:docPr id="223" name="Picture 2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Picture 2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1287E"/>
    <w:multiLevelType w:val="hybridMultilevel"/>
    <w:tmpl w:val="45C64DEA"/>
    <w:lvl w:ilvl="0" w:tplc="3A70265E">
      <w:start w:val="5"/>
      <w:numFmt w:val="bullet"/>
      <w:lvlText w:val="-"/>
      <w:lvlJc w:val="left"/>
      <w:pPr>
        <w:ind w:left="720" w:hanging="360"/>
      </w:pPr>
      <w:rPr>
        <w:rFonts w:ascii="Cambria" w:eastAsia="Comic Sans MS" w:hAnsi="Cambria" w:cs="Comic Sans MS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801AD"/>
    <w:multiLevelType w:val="hybridMultilevel"/>
    <w:tmpl w:val="F61635F8"/>
    <w:lvl w:ilvl="0" w:tplc="E55C7F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38B3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44FD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F405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94E0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1E1A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D694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E09D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ED6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186F59"/>
    <w:multiLevelType w:val="hybridMultilevel"/>
    <w:tmpl w:val="076C165E"/>
    <w:lvl w:ilvl="0" w:tplc="90F0E6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0C72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4A57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58E9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1803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B8A2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EC77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78BC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527B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5C"/>
    <w:rsid w:val="000B00DA"/>
    <w:rsid w:val="00194C45"/>
    <w:rsid w:val="0027120F"/>
    <w:rsid w:val="00371941"/>
    <w:rsid w:val="003A73AB"/>
    <w:rsid w:val="003D390A"/>
    <w:rsid w:val="00537448"/>
    <w:rsid w:val="0058605C"/>
    <w:rsid w:val="00590C64"/>
    <w:rsid w:val="00596A6A"/>
    <w:rsid w:val="005C017F"/>
    <w:rsid w:val="00713412"/>
    <w:rsid w:val="00726A45"/>
    <w:rsid w:val="00747505"/>
    <w:rsid w:val="00772B02"/>
    <w:rsid w:val="00811094"/>
    <w:rsid w:val="00A1595C"/>
    <w:rsid w:val="00A97F40"/>
    <w:rsid w:val="00AA6DDC"/>
    <w:rsid w:val="00AE1FD7"/>
    <w:rsid w:val="00B20E1A"/>
    <w:rsid w:val="00B2278C"/>
    <w:rsid w:val="00B67FB9"/>
    <w:rsid w:val="00C2270E"/>
    <w:rsid w:val="00CE7E49"/>
    <w:rsid w:val="00D50596"/>
    <w:rsid w:val="00DE6D77"/>
    <w:rsid w:val="00E602C7"/>
    <w:rsid w:val="00E76D97"/>
    <w:rsid w:val="00E859B8"/>
    <w:rsid w:val="00E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3601"/>
  <w15:docId w15:val="{FA5C5D9A-35D1-45C8-9B67-F84A6A43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169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omic Sans MS" w:eastAsia="Comic Sans MS" w:hAnsi="Comic Sans MS" w:cs="Comic Sans MS"/>
      <w:b/>
      <w:color w:val="000000"/>
      <w:sz w:val="44"/>
    </w:rPr>
  </w:style>
  <w:style w:type="character" w:styleId="Hyperlink">
    <w:name w:val="Hyperlink"/>
    <w:basedOn w:val="Standaardalinea-lettertype"/>
    <w:uiPriority w:val="99"/>
    <w:unhideWhenUsed/>
    <w:rsid w:val="00811094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81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2">
    <w:name w:val="Plain Table 2"/>
    <w:basedOn w:val="Standaardtabel"/>
    <w:uiPriority w:val="42"/>
    <w:rsid w:val="003A73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3A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73AB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3A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73AB"/>
    <w:rPr>
      <w:rFonts w:ascii="Calibri" w:eastAsia="Calibri" w:hAnsi="Calibri" w:cs="Calibri"/>
      <w:color w:val="000000"/>
    </w:rPr>
  </w:style>
  <w:style w:type="table" w:styleId="Tabelrasterlicht">
    <w:name w:val="Grid Table Light"/>
    <w:basedOn w:val="Standaardtabel"/>
    <w:uiPriority w:val="40"/>
    <w:rsid w:val="00726A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537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4C2B-3B2C-464E-B397-90D9A2F4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ouders,</vt:lpstr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ouders,</dc:title>
  <dc:subject/>
  <dc:creator>M.Dirks</dc:creator>
  <cp:keywords/>
  <cp:lastModifiedBy>Michiel Dirkx</cp:lastModifiedBy>
  <cp:revision>2</cp:revision>
  <dcterms:created xsi:type="dcterms:W3CDTF">2020-06-29T19:14:00Z</dcterms:created>
  <dcterms:modified xsi:type="dcterms:W3CDTF">2020-06-29T19:14:00Z</dcterms:modified>
</cp:coreProperties>
</file>